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D5" w:rsidRDefault="0051175B" w:rsidP="000F7138">
      <w:pPr>
        <w:ind w:left="-1418"/>
        <w:jc w:val="center"/>
        <w:rPr>
          <w:b/>
          <w:sz w:val="72"/>
          <w:lang w:val="en-US"/>
        </w:rPr>
      </w:pPr>
      <w:r>
        <w:rPr>
          <w:b/>
          <w:noProof/>
          <w:sz w:val="72"/>
          <w:lang w:eastAsia="ru-RU"/>
        </w:rPr>
        <w:drawing>
          <wp:inline distT="0" distB="0" distL="0" distR="0">
            <wp:extent cx="1885950" cy="1885950"/>
            <wp:effectExtent l="0" t="0" r="0" b="0"/>
            <wp:docPr id="20" name="Рисунок 20" descr="C:\Users\admin_bke\Desktop\logo-ab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_bke\Desktop\logo-abou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359" w:rsidRPr="00BC7FDF" w:rsidRDefault="00095FD5" w:rsidP="00141359">
      <w:pPr>
        <w:spacing w:line="240" w:lineRule="auto"/>
        <w:jc w:val="center"/>
        <w:rPr>
          <w:rFonts w:ascii="Myriad Pro" w:hAnsi="Myriad Pro"/>
          <w:sz w:val="64"/>
          <w:szCs w:val="64"/>
        </w:rPr>
      </w:pPr>
      <w:r w:rsidRPr="00BC7FDF">
        <w:rPr>
          <w:rFonts w:ascii="Myriad Pro" w:hAnsi="Myriad Pro"/>
          <w:sz w:val="64"/>
          <w:szCs w:val="64"/>
        </w:rPr>
        <w:t xml:space="preserve">Брифинг на разработку </w:t>
      </w:r>
    </w:p>
    <w:p w:rsidR="00095FD5" w:rsidRDefault="00141359" w:rsidP="00141359">
      <w:pPr>
        <w:spacing w:line="240" w:lineRule="auto"/>
        <w:jc w:val="center"/>
        <w:rPr>
          <w:rFonts w:ascii="Myriad Pro" w:hAnsi="Myriad Pro"/>
          <w:sz w:val="64"/>
          <w:szCs w:val="64"/>
        </w:rPr>
      </w:pPr>
      <w:r w:rsidRPr="00BC7FDF">
        <w:rPr>
          <w:rFonts w:ascii="Myriad Pro" w:hAnsi="Myriad Pro"/>
          <w:sz w:val="64"/>
          <w:szCs w:val="64"/>
        </w:rPr>
        <w:t>интернет магазина</w:t>
      </w:r>
    </w:p>
    <w:p w:rsidR="00480713" w:rsidRPr="00BC7FDF" w:rsidRDefault="00480713" w:rsidP="00141359">
      <w:pPr>
        <w:spacing w:line="240" w:lineRule="auto"/>
        <w:jc w:val="center"/>
        <w:rPr>
          <w:rFonts w:ascii="Myriad Pro" w:hAnsi="Myriad Pro"/>
          <w:sz w:val="64"/>
          <w:szCs w:val="64"/>
          <w:vertAlign w:val="superscript"/>
        </w:rPr>
      </w:pP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095FD5" w:rsidRPr="002B79A9" w:rsidTr="00095FD5">
        <w:tc>
          <w:tcPr>
            <w:tcW w:w="2660" w:type="dxa"/>
          </w:tcPr>
          <w:p w:rsidR="00095FD5" w:rsidRPr="00E7052A" w:rsidRDefault="00095FD5" w:rsidP="00FA0CBE">
            <w:pPr>
              <w:spacing w:before="100" w:after="100" w:line="240" w:lineRule="auto"/>
              <w:rPr>
                <w:lang w:val="en-US"/>
              </w:rPr>
            </w:pPr>
            <w:r w:rsidRPr="002B79A9">
              <w:t>Дата заполнения</w:t>
            </w:r>
            <w:r>
              <w:br/>
            </w:r>
            <w:r w:rsidRPr="00E7052A">
              <w:rPr>
                <w:color w:val="BFBFBF"/>
                <w:sz w:val="14"/>
              </w:rPr>
              <w:t xml:space="preserve">(например, </w:t>
            </w:r>
            <w:r>
              <w:rPr>
                <w:color w:val="BFBFBF"/>
                <w:sz w:val="14"/>
                <w:lang w:val="en-US"/>
              </w:rPr>
              <w:t>01.01.201</w:t>
            </w:r>
            <w:r w:rsidR="0051175B">
              <w:rPr>
                <w:color w:val="BFBFBF"/>
                <w:sz w:val="14"/>
              </w:rPr>
              <w:t>5</w:t>
            </w:r>
            <w:r w:rsidRPr="00E7052A">
              <w:rPr>
                <w:color w:val="BFBFBF"/>
                <w:sz w:val="14"/>
                <w:lang w:val="en-US"/>
              </w:rPr>
              <w:t>)</w:t>
            </w:r>
          </w:p>
        </w:tc>
        <w:tc>
          <w:tcPr>
            <w:tcW w:w="6910" w:type="dxa"/>
          </w:tcPr>
          <w:p w:rsidR="00095FD5" w:rsidRPr="00E7052A" w:rsidRDefault="00095FD5" w:rsidP="00095FD5">
            <w:pPr>
              <w:spacing w:before="100" w:after="100" w:line="240" w:lineRule="auto"/>
              <w:rPr>
                <w:lang w:val="en-US"/>
              </w:rPr>
            </w:pPr>
          </w:p>
        </w:tc>
      </w:tr>
    </w:tbl>
    <w:p w:rsidR="00095FD5" w:rsidRPr="002B79A9" w:rsidRDefault="00095FD5" w:rsidP="00095FD5">
      <w:pPr>
        <w:rPr>
          <w:sz w:val="36"/>
        </w:rPr>
      </w:pPr>
    </w:p>
    <w:p w:rsidR="00095FD5" w:rsidRPr="00436A68" w:rsidRDefault="00095FD5" w:rsidP="00095FD5">
      <w:pPr>
        <w:outlineLvl w:val="0"/>
        <w:rPr>
          <w:rFonts w:ascii="Myriad Pro" w:hAnsi="Myriad Pro"/>
          <w:sz w:val="44"/>
        </w:rPr>
      </w:pPr>
      <w:r w:rsidRPr="00436A68">
        <w:rPr>
          <w:rFonts w:ascii="Myriad Pro" w:hAnsi="Myriad Pro"/>
          <w:sz w:val="44"/>
        </w:rPr>
        <w:t>Информация о компании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095FD5" w:rsidRPr="002B79A9" w:rsidTr="00095FD5">
        <w:tc>
          <w:tcPr>
            <w:tcW w:w="2660" w:type="dxa"/>
          </w:tcPr>
          <w:p w:rsidR="00095FD5" w:rsidRPr="002B79A9" w:rsidRDefault="00095FD5" w:rsidP="00095FD5">
            <w:pPr>
              <w:spacing w:before="100" w:after="100" w:line="240" w:lineRule="auto"/>
            </w:pPr>
            <w:r w:rsidRPr="002B79A9">
              <w:t>Название компании</w:t>
            </w:r>
          </w:p>
        </w:tc>
        <w:tc>
          <w:tcPr>
            <w:tcW w:w="691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</w:tr>
      <w:tr w:rsidR="00095FD5" w:rsidRPr="002B79A9" w:rsidTr="00095FD5">
        <w:tc>
          <w:tcPr>
            <w:tcW w:w="2660" w:type="dxa"/>
          </w:tcPr>
          <w:p w:rsidR="00095FD5" w:rsidRPr="002B79A9" w:rsidRDefault="00095FD5" w:rsidP="00095FD5">
            <w:pPr>
              <w:spacing w:before="100" w:after="100" w:line="240" w:lineRule="auto"/>
            </w:pPr>
            <w:r>
              <w:t>Основные п</w:t>
            </w:r>
            <w:r w:rsidRPr="002B79A9">
              <w:t>родукты</w:t>
            </w:r>
            <w:r>
              <w:t xml:space="preserve"> и оказываемые </w:t>
            </w:r>
            <w:r w:rsidRPr="002B79A9">
              <w:t>услуги</w:t>
            </w:r>
          </w:p>
        </w:tc>
        <w:tc>
          <w:tcPr>
            <w:tcW w:w="691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</w:tr>
      <w:tr w:rsidR="00095FD5" w:rsidRPr="002B79A9" w:rsidTr="00095FD5">
        <w:tc>
          <w:tcPr>
            <w:tcW w:w="2660" w:type="dxa"/>
          </w:tcPr>
          <w:p w:rsidR="00095FD5" w:rsidRPr="00BC7FDF" w:rsidRDefault="00095FD5" w:rsidP="00BC7FDF">
            <w:pPr>
              <w:spacing w:before="100" w:after="100" w:line="240" w:lineRule="auto"/>
            </w:pPr>
            <w:r w:rsidRPr="002B79A9">
              <w:t xml:space="preserve">Адрес </w:t>
            </w:r>
            <w:r>
              <w:t>текущего</w:t>
            </w:r>
            <w:r w:rsidRPr="002B79A9">
              <w:t xml:space="preserve"> сайта</w:t>
            </w:r>
            <w:r w:rsidR="00BC7FDF">
              <w:t xml:space="preserve"> (если есть)</w:t>
            </w:r>
          </w:p>
        </w:tc>
        <w:tc>
          <w:tcPr>
            <w:tcW w:w="691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</w:tr>
      <w:tr w:rsidR="00BC7FDF" w:rsidRPr="002B79A9" w:rsidTr="00095FD5">
        <w:tc>
          <w:tcPr>
            <w:tcW w:w="2660" w:type="dxa"/>
          </w:tcPr>
          <w:p w:rsidR="00BC7FDF" w:rsidRPr="002B79A9" w:rsidRDefault="00BC7FDF" w:rsidP="00BC7FDF">
            <w:pPr>
              <w:spacing w:before="100" w:after="100" w:line="240" w:lineRule="auto"/>
            </w:pPr>
            <w:r>
              <w:t>Адрес будущего сайта (если есть)</w:t>
            </w:r>
          </w:p>
        </w:tc>
        <w:tc>
          <w:tcPr>
            <w:tcW w:w="6910" w:type="dxa"/>
          </w:tcPr>
          <w:p w:rsidR="00BC7FDF" w:rsidRPr="002B79A9" w:rsidRDefault="00BC7FDF" w:rsidP="00095FD5">
            <w:pPr>
              <w:spacing w:before="100" w:after="100" w:line="240" w:lineRule="auto"/>
            </w:pPr>
          </w:p>
        </w:tc>
      </w:tr>
    </w:tbl>
    <w:p w:rsidR="00BC7FDF" w:rsidRPr="002B79A9" w:rsidRDefault="00BC7FDF" w:rsidP="00BC7FDF">
      <w:pPr>
        <w:spacing w:line="240" w:lineRule="auto"/>
      </w:pPr>
    </w:p>
    <w:p w:rsidR="00095FD5" w:rsidRPr="002B79A9" w:rsidRDefault="00095FD5" w:rsidP="00095FD5">
      <w:pPr>
        <w:outlineLvl w:val="0"/>
        <w:rPr>
          <w:sz w:val="32"/>
        </w:rPr>
      </w:pPr>
      <w:r w:rsidRPr="002B79A9">
        <w:rPr>
          <w:sz w:val="32"/>
        </w:rPr>
        <w:t>Способы связи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095FD5" w:rsidRPr="002B79A9" w:rsidTr="00095FD5">
        <w:tc>
          <w:tcPr>
            <w:tcW w:w="2660" w:type="dxa"/>
          </w:tcPr>
          <w:p w:rsidR="00095FD5" w:rsidRPr="002B79A9" w:rsidRDefault="00095FD5" w:rsidP="00095FD5">
            <w:pPr>
              <w:spacing w:before="100" w:after="100" w:line="240" w:lineRule="auto"/>
            </w:pPr>
            <w:r w:rsidRPr="002B79A9">
              <w:t>Контактное лицо</w:t>
            </w:r>
          </w:p>
        </w:tc>
        <w:tc>
          <w:tcPr>
            <w:tcW w:w="691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</w:tr>
      <w:tr w:rsidR="00095FD5" w:rsidRPr="00E7052A" w:rsidTr="00095FD5">
        <w:tc>
          <w:tcPr>
            <w:tcW w:w="2660" w:type="dxa"/>
          </w:tcPr>
          <w:p w:rsidR="00095FD5" w:rsidRPr="002B79A9" w:rsidRDefault="00095FD5" w:rsidP="00095FD5">
            <w:pPr>
              <w:spacing w:before="100" w:after="100" w:line="240" w:lineRule="auto"/>
            </w:pPr>
            <w:r w:rsidRPr="002B79A9">
              <w:t>Телефон</w:t>
            </w:r>
            <w:r w:rsidR="00BC7FDF">
              <w:t>ы</w:t>
            </w:r>
          </w:p>
        </w:tc>
        <w:tc>
          <w:tcPr>
            <w:tcW w:w="6910" w:type="dxa"/>
          </w:tcPr>
          <w:p w:rsidR="00095FD5" w:rsidRPr="00E7052A" w:rsidRDefault="00095FD5" w:rsidP="00095FD5">
            <w:pPr>
              <w:spacing w:before="100" w:after="100" w:line="240" w:lineRule="auto"/>
              <w:rPr>
                <w:lang w:val="en-US"/>
              </w:rPr>
            </w:pPr>
          </w:p>
        </w:tc>
      </w:tr>
      <w:tr w:rsidR="00095FD5" w:rsidRPr="002B79A9" w:rsidTr="00095FD5">
        <w:tc>
          <w:tcPr>
            <w:tcW w:w="2660" w:type="dxa"/>
          </w:tcPr>
          <w:p w:rsidR="00095FD5" w:rsidRPr="00E7052A" w:rsidRDefault="00095FD5" w:rsidP="00095FD5">
            <w:pPr>
              <w:spacing w:before="100" w:after="100" w:line="240" w:lineRule="auto"/>
              <w:rPr>
                <w:lang w:val="en-US"/>
              </w:rPr>
            </w:pPr>
            <w:r w:rsidRPr="00E7052A">
              <w:rPr>
                <w:lang w:val="en-US"/>
              </w:rPr>
              <w:t>Email</w:t>
            </w:r>
          </w:p>
        </w:tc>
        <w:tc>
          <w:tcPr>
            <w:tcW w:w="691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</w:tr>
      <w:tr w:rsidR="00095FD5" w:rsidRPr="002B79A9" w:rsidTr="00095FD5">
        <w:tc>
          <w:tcPr>
            <w:tcW w:w="2660" w:type="dxa"/>
          </w:tcPr>
          <w:p w:rsidR="00095FD5" w:rsidRPr="002B79A9" w:rsidRDefault="00095FD5" w:rsidP="00095FD5">
            <w:pPr>
              <w:spacing w:before="100" w:after="100" w:line="240" w:lineRule="auto"/>
            </w:pPr>
            <w:r w:rsidRPr="002B79A9">
              <w:t>Адрес</w:t>
            </w:r>
            <w:r w:rsidRPr="00E7052A">
              <w:rPr>
                <w:lang w:val="en-US"/>
              </w:rPr>
              <w:t xml:space="preserve"> </w:t>
            </w:r>
            <w:r w:rsidRPr="002B79A9">
              <w:t>офиса</w:t>
            </w:r>
          </w:p>
        </w:tc>
        <w:tc>
          <w:tcPr>
            <w:tcW w:w="691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</w:tr>
    </w:tbl>
    <w:p w:rsidR="00095FD5" w:rsidRPr="002B79A9" w:rsidRDefault="00095FD5" w:rsidP="00095FD5">
      <w:pPr>
        <w:spacing w:line="240" w:lineRule="auto"/>
      </w:pPr>
    </w:p>
    <w:p w:rsidR="00095FD5" w:rsidRPr="002B79A9" w:rsidRDefault="00095FD5" w:rsidP="00095FD5">
      <w:pPr>
        <w:outlineLvl w:val="0"/>
        <w:rPr>
          <w:sz w:val="32"/>
        </w:rPr>
      </w:pPr>
      <w:r w:rsidRPr="002B79A9">
        <w:rPr>
          <w:sz w:val="32"/>
        </w:rPr>
        <w:lastRenderedPageBreak/>
        <w:t>Положение на рынке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095FD5" w:rsidRPr="002B79A9" w:rsidTr="00095FD5">
        <w:tc>
          <w:tcPr>
            <w:tcW w:w="2660" w:type="dxa"/>
          </w:tcPr>
          <w:p w:rsidR="00095FD5" w:rsidRPr="002B79A9" w:rsidRDefault="00095FD5" w:rsidP="00095FD5">
            <w:pPr>
              <w:spacing w:before="100" w:after="100" w:line="240" w:lineRule="auto"/>
            </w:pPr>
            <w:r w:rsidRPr="002B79A9">
              <w:t>Сфера деятельности</w:t>
            </w:r>
          </w:p>
        </w:tc>
        <w:tc>
          <w:tcPr>
            <w:tcW w:w="691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</w:tr>
      <w:tr w:rsidR="00095FD5" w:rsidRPr="00E7052A" w:rsidTr="00095FD5">
        <w:tc>
          <w:tcPr>
            <w:tcW w:w="2660" w:type="dxa"/>
          </w:tcPr>
          <w:p w:rsidR="00095FD5" w:rsidRPr="002B79A9" w:rsidRDefault="00095FD5" w:rsidP="00095FD5">
            <w:pPr>
              <w:spacing w:before="100" w:after="100" w:line="240" w:lineRule="auto"/>
            </w:pPr>
            <w:r w:rsidRPr="002B79A9">
              <w:t>Целевая аудитория</w:t>
            </w:r>
          </w:p>
        </w:tc>
        <w:tc>
          <w:tcPr>
            <w:tcW w:w="6910" w:type="dxa"/>
          </w:tcPr>
          <w:p w:rsidR="00095FD5" w:rsidRPr="00BC7FDF" w:rsidRDefault="00095FD5" w:rsidP="00095FD5">
            <w:pPr>
              <w:spacing w:before="100" w:after="100" w:line="240" w:lineRule="auto"/>
            </w:pPr>
          </w:p>
        </w:tc>
      </w:tr>
      <w:tr w:rsidR="00BC7FDF" w:rsidRPr="00E7052A" w:rsidTr="00095FD5">
        <w:tc>
          <w:tcPr>
            <w:tcW w:w="2660" w:type="dxa"/>
          </w:tcPr>
          <w:p w:rsidR="00BC7FDF" w:rsidRPr="002B79A9" w:rsidRDefault="00BC7FDF" w:rsidP="00095FD5">
            <w:pPr>
              <w:spacing w:before="100" w:after="100" w:line="240" w:lineRule="auto"/>
            </w:pPr>
            <w:r>
              <w:t>Ассортимент (кол-во)</w:t>
            </w:r>
          </w:p>
        </w:tc>
        <w:tc>
          <w:tcPr>
            <w:tcW w:w="6910" w:type="dxa"/>
          </w:tcPr>
          <w:p w:rsidR="00BC7FDF" w:rsidRPr="00BC7FDF" w:rsidRDefault="00BC7FDF" w:rsidP="00095FD5">
            <w:pPr>
              <w:spacing w:before="100" w:after="100" w:line="240" w:lineRule="auto"/>
            </w:pPr>
          </w:p>
        </w:tc>
      </w:tr>
    </w:tbl>
    <w:p w:rsidR="00436A68" w:rsidRPr="002B79A9" w:rsidRDefault="00436A68" w:rsidP="00436A68">
      <w:pPr>
        <w:spacing w:line="240" w:lineRule="auto"/>
      </w:pPr>
    </w:p>
    <w:p w:rsidR="00095FD5" w:rsidRPr="00436A68" w:rsidRDefault="00095FD5" w:rsidP="00095FD5">
      <w:pPr>
        <w:outlineLvl w:val="0"/>
        <w:rPr>
          <w:rFonts w:ascii="Myriad Pro" w:hAnsi="Myriad Pro"/>
          <w:sz w:val="44"/>
        </w:rPr>
      </w:pPr>
      <w:r w:rsidRPr="00436A68">
        <w:rPr>
          <w:rFonts w:ascii="Myriad Pro" w:hAnsi="Myriad Pro"/>
          <w:sz w:val="44"/>
        </w:rPr>
        <w:t>Дизайн</w:t>
      </w:r>
    </w:p>
    <w:p w:rsidR="00095FD5" w:rsidRPr="006907CD" w:rsidRDefault="00095FD5" w:rsidP="00095FD5">
      <w:pPr>
        <w:spacing w:line="240" w:lineRule="auto"/>
        <w:rPr>
          <w:i/>
          <w:sz w:val="20"/>
        </w:rPr>
      </w:pPr>
      <w:r w:rsidRPr="002B79A9">
        <w:rPr>
          <w:i/>
          <w:sz w:val="20"/>
        </w:rPr>
        <w:t>Если у компании</w:t>
      </w:r>
      <w:r>
        <w:rPr>
          <w:i/>
          <w:sz w:val="20"/>
        </w:rPr>
        <w:t xml:space="preserve"> уже</w:t>
      </w:r>
      <w:r w:rsidRPr="002B79A9">
        <w:rPr>
          <w:i/>
          <w:sz w:val="20"/>
        </w:rPr>
        <w:t xml:space="preserve"> есть логотип и фирменный стиль – пожалуйста, приложите их к письму</w:t>
      </w:r>
      <w:r w:rsidRPr="00E963FF">
        <w:rPr>
          <w:i/>
          <w:sz w:val="20"/>
        </w:rPr>
        <w:t xml:space="preserve">. </w:t>
      </w:r>
      <w:r>
        <w:rPr>
          <w:i/>
          <w:sz w:val="20"/>
        </w:rPr>
        <w:t>Кроме того</w:t>
      </w:r>
      <w:r w:rsidRPr="00D33B1E">
        <w:rPr>
          <w:i/>
          <w:sz w:val="20"/>
        </w:rPr>
        <w:t>,</w:t>
      </w:r>
      <w:r>
        <w:rPr>
          <w:i/>
          <w:sz w:val="20"/>
        </w:rPr>
        <w:t xml:space="preserve"> вы можете указать</w:t>
      </w:r>
      <w:r w:rsidRPr="00E963FF">
        <w:rPr>
          <w:i/>
          <w:sz w:val="20"/>
        </w:rPr>
        <w:t xml:space="preserve">, </w:t>
      </w:r>
      <w:r>
        <w:rPr>
          <w:i/>
          <w:sz w:val="20"/>
        </w:rPr>
        <w:t>какие из элементов фирменного стиля необходимо разработать</w:t>
      </w:r>
      <w:r w:rsidRPr="006907CD">
        <w:rPr>
          <w:i/>
          <w:sz w:val="20"/>
        </w:rPr>
        <w:t>.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095FD5" w:rsidRPr="002B79A9" w:rsidTr="00095FD5">
        <w:tc>
          <w:tcPr>
            <w:tcW w:w="2660" w:type="dxa"/>
          </w:tcPr>
          <w:p w:rsidR="00095FD5" w:rsidRPr="002B79A9" w:rsidRDefault="00095FD5" w:rsidP="00095FD5">
            <w:pPr>
              <w:spacing w:before="100" w:after="100" w:line="240" w:lineRule="auto"/>
            </w:pPr>
            <w:r w:rsidRPr="002B79A9">
              <w:t>Логотип компании</w:t>
            </w:r>
          </w:p>
        </w:tc>
        <w:tc>
          <w:tcPr>
            <w:tcW w:w="691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</w:tr>
      <w:tr w:rsidR="00095FD5" w:rsidRPr="002B79A9" w:rsidTr="00095FD5">
        <w:tc>
          <w:tcPr>
            <w:tcW w:w="2660" w:type="dxa"/>
          </w:tcPr>
          <w:p w:rsidR="00095FD5" w:rsidRPr="00E7052A" w:rsidRDefault="00095FD5" w:rsidP="00095FD5">
            <w:pPr>
              <w:spacing w:before="100" w:after="100" w:line="240" w:lineRule="auto"/>
              <w:rPr>
                <w:lang w:val="en-US"/>
              </w:rPr>
            </w:pPr>
            <w:r w:rsidRPr="002B79A9">
              <w:t>Фирменный стиль</w:t>
            </w:r>
          </w:p>
        </w:tc>
        <w:tc>
          <w:tcPr>
            <w:tcW w:w="691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</w:tr>
      <w:tr w:rsidR="00095FD5" w:rsidRPr="002B79A9" w:rsidTr="00095FD5">
        <w:tc>
          <w:tcPr>
            <w:tcW w:w="2660" w:type="dxa"/>
          </w:tcPr>
          <w:p w:rsidR="00095FD5" w:rsidRPr="002B79A9" w:rsidRDefault="00095FD5" w:rsidP="00095FD5">
            <w:pPr>
              <w:spacing w:before="100" w:after="100" w:line="240" w:lineRule="auto"/>
            </w:pPr>
            <w:r w:rsidRPr="002B79A9">
              <w:t>Фирменные цвета</w:t>
            </w:r>
          </w:p>
        </w:tc>
        <w:tc>
          <w:tcPr>
            <w:tcW w:w="691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</w:tr>
      <w:tr w:rsidR="00BC7FDF" w:rsidRPr="002B79A9" w:rsidTr="00095FD5">
        <w:tc>
          <w:tcPr>
            <w:tcW w:w="2660" w:type="dxa"/>
          </w:tcPr>
          <w:p w:rsidR="00BC7FDF" w:rsidRPr="002B79A9" w:rsidRDefault="00BC7FDF" w:rsidP="00095FD5">
            <w:pPr>
              <w:spacing w:before="100" w:after="100" w:line="240" w:lineRule="auto"/>
            </w:pPr>
            <w:r>
              <w:t>Другое (возможно уже есть готовый дизайн?)</w:t>
            </w:r>
          </w:p>
        </w:tc>
        <w:tc>
          <w:tcPr>
            <w:tcW w:w="6910" w:type="dxa"/>
          </w:tcPr>
          <w:p w:rsidR="00BC7FDF" w:rsidRPr="002B79A9" w:rsidRDefault="00BC7FDF" w:rsidP="00095FD5">
            <w:pPr>
              <w:spacing w:before="100" w:after="100" w:line="240" w:lineRule="auto"/>
            </w:pPr>
          </w:p>
        </w:tc>
      </w:tr>
    </w:tbl>
    <w:p w:rsidR="00095FD5" w:rsidRDefault="00095FD5" w:rsidP="00095FD5">
      <w:pPr>
        <w:spacing w:line="240" w:lineRule="auto"/>
        <w:rPr>
          <w:sz w:val="32"/>
        </w:rPr>
      </w:pPr>
      <w:r w:rsidRPr="002B79A9">
        <w:br/>
      </w:r>
      <w:r w:rsidRPr="00D40FE4">
        <w:rPr>
          <w:sz w:val="32"/>
        </w:rPr>
        <w:br/>
      </w:r>
      <w:r w:rsidRPr="002B79A9">
        <w:rPr>
          <w:sz w:val="32"/>
        </w:rPr>
        <w:t>Примеры</w:t>
      </w:r>
    </w:p>
    <w:p w:rsidR="00095FD5" w:rsidRPr="002B79A9" w:rsidRDefault="00095FD5" w:rsidP="00095FD5">
      <w:pPr>
        <w:rPr>
          <w:sz w:val="32"/>
        </w:rPr>
      </w:pPr>
      <w:r w:rsidRPr="002B79A9">
        <w:rPr>
          <w:i/>
          <w:sz w:val="20"/>
        </w:rPr>
        <w:t xml:space="preserve">Лучше всего указать примеры сайтов компаний работающих в вашей сфере, при отсутствии таковых – любые другие. Пожалуйста, не забудьте указать основные причины, по которым те или иные </w:t>
      </w:r>
      <w:r>
        <w:rPr>
          <w:i/>
          <w:sz w:val="20"/>
        </w:rPr>
        <w:t>примеры</w:t>
      </w:r>
      <w:r w:rsidRPr="002B79A9">
        <w:rPr>
          <w:i/>
          <w:sz w:val="20"/>
        </w:rPr>
        <w:t xml:space="preserve"> попали в этот список.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095FD5" w:rsidRPr="002B79A9" w:rsidTr="00095FD5">
        <w:tc>
          <w:tcPr>
            <w:tcW w:w="2660" w:type="dxa"/>
          </w:tcPr>
          <w:p w:rsidR="00095FD5" w:rsidRPr="002B79A9" w:rsidRDefault="00095FD5" w:rsidP="00095FD5">
            <w:pPr>
              <w:spacing w:before="100" w:after="100" w:line="240" w:lineRule="auto"/>
            </w:pPr>
            <w:r w:rsidRPr="002B79A9">
              <w:t>Адреса сайтов, которые нравятся</w:t>
            </w:r>
          </w:p>
        </w:tc>
        <w:tc>
          <w:tcPr>
            <w:tcW w:w="691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</w:tr>
      <w:tr w:rsidR="00095FD5" w:rsidRPr="002B79A9" w:rsidTr="00095FD5">
        <w:tc>
          <w:tcPr>
            <w:tcW w:w="2660" w:type="dxa"/>
          </w:tcPr>
          <w:p w:rsidR="00095FD5" w:rsidRPr="002B79A9" w:rsidRDefault="00095FD5" w:rsidP="00095FD5">
            <w:pPr>
              <w:spacing w:before="100" w:after="100" w:line="240" w:lineRule="auto"/>
            </w:pPr>
            <w:r w:rsidRPr="002B79A9">
              <w:t>Адреса сайтов, которые не нравятся</w:t>
            </w:r>
          </w:p>
        </w:tc>
        <w:tc>
          <w:tcPr>
            <w:tcW w:w="691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</w:tr>
    </w:tbl>
    <w:p w:rsidR="00095FD5" w:rsidRPr="002B79A9" w:rsidRDefault="00095FD5" w:rsidP="00095FD5">
      <w:pPr>
        <w:spacing w:line="240" w:lineRule="auto"/>
        <w:rPr>
          <w:sz w:val="20"/>
        </w:rPr>
      </w:pPr>
    </w:p>
    <w:p w:rsidR="00095FD5" w:rsidRPr="002B79A9" w:rsidRDefault="00095FD5" w:rsidP="00095FD5">
      <w:pPr>
        <w:outlineLvl w:val="0"/>
        <w:rPr>
          <w:sz w:val="32"/>
        </w:rPr>
      </w:pPr>
      <w:r w:rsidRPr="002B79A9">
        <w:rPr>
          <w:sz w:val="32"/>
        </w:rPr>
        <w:t>Впечатление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095FD5" w:rsidRPr="002B79A9" w:rsidTr="00095FD5">
        <w:tc>
          <w:tcPr>
            <w:tcW w:w="2660" w:type="dxa"/>
          </w:tcPr>
          <w:p w:rsidR="00095FD5" w:rsidRPr="002B79A9" w:rsidRDefault="00095FD5" w:rsidP="00095FD5">
            <w:pPr>
              <w:spacing w:before="100" w:after="100" w:line="240" w:lineRule="auto"/>
            </w:pPr>
            <w:r w:rsidRPr="002B79A9">
              <w:t xml:space="preserve">Какое впечатление </w:t>
            </w:r>
            <w:r>
              <w:t xml:space="preserve">сайт </w:t>
            </w:r>
            <w:r w:rsidRPr="002B79A9">
              <w:t>должен оказывать на посетителя?</w:t>
            </w:r>
          </w:p>
        </w:tc>
        <w:tc>
          <w:tcPr>
            <w:tcW w:w="691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</w:tr>
      <w:tr w:rsidR="00095FD5" w:rsidRPr="002B79A9" w:rsidTr="00095FD5">
        <w:tc>
          <w:tcPr>
            <w:tcW w:w="2660" w:type="dxa"/>
          </w:tcPr>
          <w:p w:rsidR="00095FD5" w:rsidRPr="002B79A9" w:rsidRDefault="00095FD5" w:rsidP="00095FD5">
            <w:pPr>
              <w:spacing w:before="100" w:after="100" w:line="240" w:lineRule="auto"/>
            </w:pPr>
            <w:r w:rsidRPr="002B79A9">
              <w:t xml:space="preserve">Какое впечатление </w:t>
            </w:r>
            <w:r>
              <w:t xml:space="preserve">сайт </w:t>
            </w:r>
            <w:r w:rsidRPr="002B79A9">
              <w:t xml:space="preserve">оказывать </w:t>
            </w:r>
            <w:r>
              <w:t>не должен</w:t>
            </w:r>
            <w:r w:rsidRPr="002B79A9">
              <w:t>?</w:t>
            </w:r>
          </w:p>
        </w:tc>
        <w:tc>
          <w:tcPr>
            <w:tcW w:w="691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</w:tr>
    </w:tbl>
    <w:p w:rsidR="00095FD5" w:rsidRPr="002B79A9" w:rsidRDefault="00095FD5" w:rsidP="00095FD5">
      <w:pPr>
        <w:spacing w:line="240" w:lineRule="auto"/>
        <w:rPr>
          <w:sz w:val="20"/>
        </w:rPr>
      </w:pPr>
    </w:p>
    <w:p w:rsidR="00095FD5" w:rsidRPr="00A52D53" w:rsidRDefault="00095FD5" w:rsidP="00095FD5">
      <w:pPr>
        <w:outlineLvl w:val="0"/>
        <w:rPr>
          <w:sz w:val="32"/>
        </w:rPr>
      </w:pPr>
      <w:r>
        <w:rPr>
          <w:sz w:val="32"/>
        </w:rPr>
        <w:lastRenderedPageBreak/>
        <w:t>Идеи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095FD5" w:rsidRPr="002B79A9" w:rsidTr="00095FD5">
        <w:tc>
          <w:tcPr>
            <w:tcW w:w="2660" w:type="dxa"/>
          </w:tcPr>
          <w:p w:rsidR="00095FD5" w:rsidRPr="002B79A9" w:rsidRDefault="00095FD5" w:rsidP="00095FD5">
            <w:pPr>
              <w:spacing w:before="100" w:after="100" w:line="240" w:lineRule="auto"/>
            </w:pPr>
            <w:r w:rsidRPr="002B79A9">
              <w:t xml:space="preserve">Есть ли у вас идеи, которые вы хотите воплотить в дизайне? </w:t>
            </w:r>
          </w:p>
        </w:tc>
        <w:tc>
          <w:tcPr>
            <w:tcW w:w="691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</w:tr>
      <w:tr w:rsidR="00095FD5" w:rsidRPr="002B79A9" w:rsidTr="00095FD5">
        <w:tc>
          <w:tcPr>
            <w:tcW w:w="2660" w:type="dxa"/>
          </w:tcPr>
          <w:p w:rsidR="00095FD5" w:rsidRPr="002B79A9" w:rsidRDefault="00095FD5" w:rsidP="00BC7FDF">
            <w:pPr>
              <w:spacing w:before="100" w:after="100" w:line="240" w:lineRule="auto"/>
            </w:pPr>
            <w:r w:rsidRPr="002B79A9">
              <w:t>Что вы категорически не хотите видеть в дизайне?</w:t>
            </w:r>
          </w:p>
        </w:tc>
        <w:tc>
          <w:tcPr>
            <w:tcW w:w="691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</w:tr>
    </w:tbl>
    <w:p w:rsidR="00095FD5" w:rsidRPr="00436A68" w:rsidRDefault="00095FD5" w:rsidP="00095FD5">
      <w:pPr>
        <w:outlineLvl w:val="0"/>
        <w:rPr>
          <w:rFonts w:ascii="Myriad Pro" w:hAnsi="Myriad Pro"/>
          <w:sz w:val="44"/>
        </w:rPr>
      </w:pPr>
      <w:r w:rsidRPr="00436A68">
        <w:rPr>
          <w:rFonts w:ascii="Myriad Pro" w:hAnsi="Myriad Pro"/>
          <w:sz w:val="44"/>
        </w:rPr>
        <w:t>Функционал</w:t>
      </w:r>
    </w:p>
    <w:p w:rsidR="000F7138" w:rsidRPr="00911217" w:rsidRDefault="000F7138" w:rsidP="000F7138">
      <w:pPr>
        <w:rPr>
          <w:i/>
          <w:sz w:val="20"/>
        </w:rPr>
      </w:pPr>
      <w:r>
        <w:rPr>
          <w:i/>
          <w:sz w:val="20"/>
        </w:rPr>
        <w:t>Отметьте</w:t>
      </w:r>
      <w:r w:rsidR="00BC7FDF">
        <w:rPr>
          <w:i/>
          <w:sz w:val="20"/>
        </w:rPr>
        <w:t xml:space="preserve"> (выделите цветом)</w:t>
      </w:r>
      <w:r>
        <w:rPr>
          <w:i/>
          <w:sz w:val="20"/>
        </w:rPr>
        <w:t xml:space="preserve"> необходимые требования к функционалу, если они необходимы, справа от каждого функционала поставьте комментарий к каждому </w:t>
      </w:r>
      <w:proofErr w:type="gramStart"/>
      <w:r>
        <w:rPr>
          <w:i/>
          <w:sz w:val="20"/>
        </w:rPr>
        <w:t>функционалу</w:t>
      </w:r>
      <w:proofErr w:type="gramEnd"/>
      <w:r>
        <w:rPr>
          <w:i/>
          <w:sz w:val="20"/>
        </w:rPr>
        <w:t xml:space="preserve"> если необходимо, например: Функционал: «Сортировка списков товара», Комментарий: «Сортировка по наличию, по наименованию, по количеству на складе, по цене»</w:t>
      </w:r>
      <w:r w:rsidR="00911217" w:rsidRPr="00911217">
        <w:rPr>
          <w:i/>
          <w:sz w:val="20"/>
        </w:rPr>
        <w:t xml:space="preserve">; </w:t>
      </w:r>
      <w:r w:rsidR="00911217">
        <w:rPr>
          <w:i/>
          <w:sz w:val="20"/>
        </w:rPr>
        <w:t xml:space="preserve">или: Функционал: «Личный кабинет», </w:t>
      </w:r>
      <w:proofErr w:type="spellStart"/>
      <w:r w:rsidR="00911217">
        <w:rPr>
          <w:i/>
          <w:sz w:val="20"/>
        </w:rPr>
        <w:t>Коментарий</w:t>
      </w:r>
      <w:proofErr w:type="spellEnd"/>
      <w:r w:rsidR="00911217">
        <w:rPr>
          <w:i/>
          <w:sz w:val="20"/>
        </w:rPr>
        <w:t>: «Отслеживать статусы заказа (перечень возможных статусов), возможность менять способ оплаты еще не оплаченных заказов, отслеживание посылки, изменение личных данных и данных для доставк</w:t>
      </w:r>
      <w:proofErr w:type="gramStart"/>
      <w:r w:rsidR="00911217">
        <w:rPr>
          <w:i/>
          <w:sz w:val="20"/>
        </w:rPr>
        <w:t>и(</w:t>
      </w:r>
      <w:proofErr w:type="gramEnd"/>
      <w:r w:rsidR="00911217">
        <w:rPr>
          <w:i/>
          <w:sz w:val="20"/>
        </w:rPr>
        <w:t>список личных данных), возможность вести внутренний счет на сайте (баланс).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0F7138" w:rsidRPr="002B79A9" w:rsidTr="00B048F8">
        <w:tc>
          <w:tcPr>
            <w:tcW w:w="2660" w:type="dxa"/>
          </w:tcPr>
          <w:p w:rsidR="000F7138" w:rsidRPr="00911217" w:rsidRDefault="00911217" w:rsidP="00B048F8">
            <w:pPr>
              <w:spacing w:before="100" w:after="100" w:line="240" w:lineRule="auto"/>
              <w:rPr>
                <w:b/>
              </w:rPr>
            </w:pPr>
            <w:proofErr w:type="spellStart"/>
            <w:r w:rsidRPr="00911217">
              <w:rPr>
                <w:b/>
              </w:rPr>
              <w:t>Функцонал</w:t>
            </w:r>
            <w:proofErr w:type="spellEnd"/>
          </w:p>
        </w:tc>
        <w:tc>
          <w:tcPr>
            <w:tcW w:w="6910" w:type="dxa"/>
          </w:tcPr>
          <w:p w:rsidR="000F7138" w:rsidRPr="00911217" w:rsidRDefault="00911217" w:rsidP="00B048F8">
            <w:pPr>
              <w:spacing w:before="100" w:after="100" w:line="240" w:lineRule="auto"/>
              <w:rPr>
                <w:b/>
              </w:rPr>
            </w:pPr>
            <w:r w:rsidRPr="00911217">
              <w:rPr>
                <w:b/>
              </w:rPr>
              <w:t>Комментарий</w:t>
            </w:r>
          </w:p>
        </w:tc>
      </w:tr>
      <w:tr w:rsidR="000F7138" w:rsidRPr="002B79A9" w:rsidTr="00B048F8">
        <w:tc>
          <w:tcPr>
            <w:tcW w:w="2660" w:type="dxa"/>
          </w:tcPr>
          <w:p w:rsidR="000F7138" w:rsidRPr="002B79A9" w:rsidRDefault="00911217" w:rsidP="00B048F8">
            <w:pPr>
              <w:spacing w:before="100" w:after="100" w:line="240" w:lineRule="auto"/>
            </w:pPr>
            <w:r>
              <w:t>Личный кабинет</w:t>
            </w:r>
          </w:p>
        </w:tc>
        <w:tc>
          <w:tcPr>
            <w:tcW w:w="6910" w:type="dxa"/>
          </w:tcPr>
          <w:p w:rsidR="000F7138" w:rsidRPr="002B79A9" w:rsidRDefault="000F7138" w:rsidP="00B048F8">
            <w:pPr>
              <w:spacing w:before="100" w:after="100" w:line="240" w:lineRule="auto"/>
            </w:pPr>
          </w:p>
        </w:tc>
      </w:tr>
      <w:tr w:rsidR="000F7138" w:rsidRPr="002B79A9" w:rsidTr="00B048F8">
        <w:tc>
          <w:tcPr>
            <w:tcW w:w="2660" w:type="dxa"/>
          </w:tcPr>
          <w:p w:rsidR="000F7138" w:rsidRPr="002B79A9" w:rsidRDefault="00911217" w:rsidP="00911217">
            <w:pPr>
              <w:spacing w:before="100" w:after="100" w:line="240" w:lineRule="auto"/>
            </w:pPr>
            <w:r>
              <w:t xml:space="preserve">Выгрузка </w:t>
            </w:r>
            <w:proofErr w:type="spellStart"/>
            <w:r>
              <w:t>яндекс-маркет</w:t>
            </w:r>
            <w:proofErr w:type="spellEnd"/>
          </w:p>
        </w:tc>
        <w:tc>
          <w:tcPr>
            <w:tcW w:w="6910" w:type="dxa"/>
          </w:tcPr>
          <w:p w:rsidR="000F7138" w:rsidRPr="002B79A9" w:rsidRDefault="000F7138" w:rsidP="00B048F8">
            <w:pPr>
              <w:spacing w:before="100" w:after="100" w:line="240" w:lineRule="auto"/>
            </w:pPr>
          </w:p>
        </w:tc>
      </w:tr>
      <w:tr w:rsidR="000F7138" w:rsidRPr="002B79A9" w:rsidTr="00B048F8">
        <w:tc>
          <w:tcPr>
            <w:tcW w:w="2660" w:type="dxa"/>
          </w:tcPr>
          <w:p w:rsidR="000F7138" w:rsidRPr="002B79A9" w:rsidRDefault="00911217" w:rsidP="00B048F8">
            <w:pPr>
              <w:spacing w:before="100" w:after="100" w:line="240" w:lineRule="auto"/>
            </w:pPr>
            <w:r>
              <w:t>Скидки</w:t>
            </w:r>
          </w:p>
        </w:tc>
        <w:tc>
          <w:tcPr>
            <w:tcW w:w="6910" w:type="dxa"/>
          </w:tcPr>
          <w:p w:rsidR="000F7138" w:rsidRPr="002B79A9" w:rsidRDefault="000F7138" w:rsidP="00B048F8">
            <w:pPr>
              <w:spacing w:before="100" w:after="100" w:line="240" w:lineRule="auto"/>
            </w:pPr>
          </w:p>
        </w:tc>
      </w:tr>
      <w:tr w:rsidR="000F7138" w:rsidRPr="002B79A9" w:rsidTr="00B048F8">
        <w:tc>
          <w:tcPr>
            <w:tcW w:w="2660" w:type="dxa"/>
          </w:tcPr>
          <w:p w:rsidR="000F7138" w:rsidRPr="002B79A9" w:rsidRDefault="00911217" w:rsidP="00B048F8">
            <w:pPr>
              <w:spacing w:before="100" w:after="100" w:line="240" w:lineRule="auto"/>
            </w:pPr>
            <w:r>
              <w:t>Наценки</w:t>
            </w:r>
          </w:p>
        </w:tc>
        <w:tc>
          <w:tcPr>
            <w:tcW w:w="6910" w:type="dxa"/>
          </w:tcPr>
          <w:p w:rsidR="000F7138" w:rsidRPr="002B79A9" w:rsidRDefault="000F7138" w:rsidP="00B048F8">
            <w:pPr>
              <w:spacing w:before="100" w:after="100" w:line="240" w:lineRule="auto"/>
            </w:pPr>
          </w:p>
        </w:tc>
      </w:tr>
      <w:tr w:rsidR="000F7138" w:rsidRPr="002B79A9" w:rsidTr="00B048F8">
        <w:tc>
          <w:tcPr>
            <w:tcW w:w="2660" w:type="dxa"/>
          </w:tcPr>
          <w:p w:rsidR="000F7138" w:rsidRPr="002B79A9" w:rsidRDefault="00911217" w:rsidP="00B048F8">
            <w:pPr>
              <w:spacing w:before="100" w:after="100" w:line="240" w:lineRule="auto"/>
            </w:pPr>
            <w:proofErr w:type="spellStart"/>
            <w:r>
              <w:t>Рассчет</w:t>
            </w:r>
            <w:proofErr w:type="spellEnd"/>
            <w:r>
              <w:t xml:space="preserve"> налогов (</w:t>
            </w:r>
            <w:proofErr w:type="gramStart"/>
            <w:r>
              <w:t>например</w:t>
            </w:r>
            <w:proofErr w:type="gramEnd"/>
            <w:r>
              <w:t xml:space="preserve"> на доставку)</w:t>
            </w:r>
          </w:p>
        </w:tc>
        <w:tc>
          <w:tcPr>
            <w:tcW w:w="6910" w:type="dxa"/>
          </w:tcPr>
          <w:p w:rsidR="000F7138" w:rsidRPr="002B79A9" w:rsidRDefault="000F7138" w:rsidP="00B048F8">
            <w:pPr>
              <w:spacing w:before="100" w:after="100" w:line="240" w:lineRule="auto"/>
            </w:pPr>
          </w:p>
        </w:tc>
      </w:tr>
      <w:tr w:rsidR="000F7138" w:rsidRPr="002B79A9" w:rsidTr="00B048F8">
        <w:tc>
          <w:tcPr>
            <w:tcW w:w="2660" w:type="dxa"/>
          </w:tcPr>
          <w:p w:rsidR="000F7138" w:rsidRPr="002B79A9" w:rsidRDefault="00911217" w:rsidP="00B048F8">
            <w:pPr>
              <w:spacing w:before="100" w:after="100" w:line="240" w:lineRule="auto"/>
            </w:pPr>
            <w:r>
              <w:t>Способы оплаты</w:t>
            </w:r>
          </w:p>
        </w:tc>
        <w:tc>
          <w:tcPr>
            <w:tcW w:w="6910" w:type="dxa"/>
          </w:tcPr>
          <w:p w:rsidR="000F7138" w:rsidRPr="002B79A9" w:rsidRDefault="000F7138" w:rsidP="00B048F8">
            <w:pPr>
              <w:spacing w:before="100" w:after="100" w:line="240" w:lineRule="auto"/>
            </w:pPr>
          </w:p>
        </w:tc>
      </w:tr>
      <w:tr w:rsidR="000F7138" w:rsidRPr="002B79A9" w:rsidTr="00B048F8">
        <w:tc>
          <w:tcPr>
            <w:tcW w:w="2660" w:type="dxa"/>
          </w:tcPr>
          <w:p w:rsidR="000F7138" w:rsidRPr="002B79A9" w:rsidRDefault="00911217" w:rsidP="00B048F8">
            <w:pPr>
              <w:spacing w:before="100" w:after="100" w:line="240" w:lineRule="auto"/>
            </w:pPr>
            <w:r>
              <w:t>Способы доставки (возможно нужна интеграция с сервисами грузоперевозок?)</w:t>
            </w:r>
          </w:p>
        </w:tc>
        <w:tc>
          <w:tcPr>
            <w:tcW w:w="6910" w:type="dxa"/>
          </w:tcPr>
          <w:p w:rsidR="000F7138" w:rsidRPr="002B79A9" w:rsidRDefault="000F7138" w:rsidP="00B048F8">
            <w:pPr>
              <w:spacing w:before="100" w:after="100" w:line="240" w:lineRule="auto"/>
            </w:pPr>
          </w:p>
        </w:tc>
      </w:tr>
      <w:tr w:rsidR="00911217" w:rsidRPr="002B79A9" w:rsidTr="00B048F8">
        <w:tc>
          <w:tcPr>
            <w:tcW w:w="2660" w:type="dxa"/>
          </w:tcPr>
          <w:p w:rsidR="00911217" w:rsidRDefault="00911217" w:rsidP="00B048F8">
            <w:pPr>
              <w:spacing w:before="100" w:after="100" w:line="240" w:lineRule="auto"/>
            </w:pPr>
            <w:r>
              <w:t xml:space="preserve">Интеграция с </w:t>
            </w:r>
            <w:proofErr w:type="spellStart"/>
            <w:r>
              <w:t>соцсетями</w:t>
            </w:r>
            <w:proofErr w:type="spellEnd"/>
            <w:r>
              <w:t xml:space="preserve"> (авторизация через </w:t>
            </w:r>
            <w:proofErr w:type="spellStart"/>
            <w:r>
              <w:t>соцсети</w:t>
            </w:r>
            <w:proofErr w:type="spellEnd"/>
            <w:r>
              <w:t xml:space="preserve">, кнопки мне нравятся, </w:t>
            </w:r>
            <w:proofErr w:type="spellStart"/>
            <w:r>
              <w:t>виджеты</w:t>
            </w:r>
            <w:proofErr w:type="spellEnd"/>
            <w:r>
              <w:t xml:space="preserve"> комментариев, групп/сообществ и т.д.)</w:t>
            </w:r>
          </w:p>
        </w:tc>
        <w:tc>
          <w:tcPr>
            <w:tcW w:w="6910" w:type="dxa"/>
          </w:tcPr>
          <w:p w:rsidR="00911217" w:rsidRPr="002B79A9" w:rsidRDefault="00911217" w:rsidP="00B048F8">
            <w:pPr>
              <w:spacing w:before="100" w:after="100" w:line="240" w:lineRule="auto"/>
            </w:pPr>
          </w:p>
        </w:tc>
      </w:tr>
      <w:tr w:rsidR="00911217" w:rsidRPr="002B79A9" w:rsidTr="00B048F8">
        <w:tc>
          <w:tcPr>
            <w:tcW w:w="2660" w:type="dxa"/>
          </w:tcPr>
          <w:p w:rsidR="00911217" w:rsidRDefault="00911217" w:rsidP="00911217">
            <w:pPr>
              <w:spacing w:before="100" w:after="100" w:line="240" w:lineRule="auto"/>
            </w:pPr>
            <w:r>
              <w:t>Форум</w:t>
            </w:r>
          </w:p>
        </w:tc>
        <w:tc>
          <w:tcPr>
            <w:tcW w:w="6910" w:type="dxa"/>
          </w:tcPr>
          <w:p w:rsidR="00911217" w:rsidRPr="002B79A9" w:rsidRDefault="00911217" w:rsidP="00B048F8">
            <w:pPr>
              <w:spacing w:before="100" w:after="100" w:line="240" w:lineRule="auto"/>
            </w:pPr>
          </w:p>
        </w:tc>
      </w:tr>
      <w:tr w:rsidR="00911217" w:rsidRPr="002B79A9" w:rsidTr="00B048F8">
        <w:tc>
          <w:tcPr>
            <w:tcW w:w="2660" w:type="dxa"/>
          </w:tcPr>
          <w:p w:rsidR="00911217" w:rsidRDefault="00911217" w:rsidP="00911217">
            <w:pPr>
              <w:spacing w:before="100" w:after="100" w:line="240" w:lineRule="auto"/>
            </w:pPr>
            <w:r>
              <w:t>Живой чат (консультант онлайн)</w:t>
            </w:r>
          </w:p>
        </w:tc>
        <w:tc>
          <w:tcPr>
            <w:tcW w:w="6910" w:type="dxa"/>
          </w:tcPr>
          <w:p w:rsidR="00911217" w:rsidRPr="002B79A9" w:rsidRDefault="00911217" w:rsidP="00B048F8">
            <w:pPr>
              <w:spacing w:before="100" w:after="100" w:line="240" w:lineRule="auto"/>
            </w:pPr>
          </w:p>
        </w:tc>
      </w:tr>
      <w:tr w:rsidR="00911217" w:rsidRPr="002B79A9" w:rsidTr="00B048F8">
        <w:tc>
          <w:tcPr>
            <w:tcW w:w="2660" w:type="dxa"/>
          </w:tcPr>
          <w:p w:rsidR="00911217" w:rsidRPr="00911217" w:rsidRDefault="00911217" w:rsidP="00911217">
            <w:pPr>
              <w:spacing w:before="100" w:after="100" w:line="240" w:lineRule="auto"/>
            </w:pPr>
            <w:r>
              <w:lastRenderedPageBreak/>
              <w:t xml:space="preserve">Форма обратной связи </w:t>
            </w:r>
          </w:p>
        </w:tc>
        <w:tc>
          <w:tcPr>
            <w:tcW w:w="6910" w:type="dxa"/>
          </w:tcPr>
          <w:p w:rsidR="00911217" w:rsidRPr="002B79A9" w:rsidRDefault="00911217" w:rsidP="00B048F8">
            <w:pPr>
              <w:spacing w:before="100" w:after="100" w:line="240" w:lineRule="auto"/>
            </w:pPr>
          </w:p>
        </w:tc>
      </w:tr>
      <w:tr w:rsidR="00911217" w:rsidRPr="002B79A9" w:rsidTr="00B048F8">
        <w:tc>
          <w:tcPr>
            <w:tcW w:w="2660" w:type="dxa"/>
          </w:tcPr>
          <w:p w:rsidR="00911217" w:rsidRDefault="00911217" w:rsidP="00911217">
            <w:pPr>
              <w:spacing w:before="100" w:after="100" w:line="240" w:lineRule="auto"/>
            </w:pPr>
            <w:r>
              <w:t xml:space="preserve">Рекламные </w:t>
            </w:r>
            <w:r>
              <w:rPr>
                <w:lang w:val="en-US"/>
              </w:rPr>
              <w:t>e</w:t>
            </w:r>
            <w:r w:rsidRPr="00911217">
              <w:t>-</w:t>
            </w:r>
            <w:r>
              <w:rPr>
                <w:lang w:val="en-US"/>
              </w:rPr>
              <w:t>mail</w:t>
            </w:r>
            <w:r w:rsidRPr="00911217">
              <w:t xml:space="preserve"> </w:t>
            </w:r>
            <w:r>
              <w:t>рассылки (с картинками</w:t>
            </w:r>
            <w:r w:rsidRPr="00911217">
              <w:t xml:space="preserve"> </w:t>
            </w:r>
            <w:r>
              <w:t>или без?)</w:t>
            </w:r>
          </w:p>
        </w:tc>
        <w:tc>
          <w:tcPr>
            <w:tcW w:w="6910" w:type="dxa"/>
          </w:tcPr>
          <w:p w:rsidR="00911217" w:rsidRPr="002B79A9" w:rsidRDefault="00911217" w:rsidP="00B048F8">
            <w:pPr>
              <w:spacing w:before="100" w:after="100" w:line="240" w:lineRule="auto"/>
            </w:pPr>
          </w:p>
        </w:tc>
      </w:tr>
      <w:tr w:rsidR="00911217" w:rsidRPr="002B79A9" w:rsidTr="00B048F8">
        <w:tc>
          <w:tcPr>
            <w:tcW w:w="2660" w:type="dxa"/>
          </w:tcPr>
          <w:p w:rsidR="00911217" w:rsidRDefault="00911217" w:rsidP="00911217">
            <w:pPr>
              <w:spacing w:before="100" w:after="100" w:line="240" w:lineRule="auto"/>
            </w:pPr>
            <w:r>
              <w:t>Слайдер (</w:t>
            </w:r>
            <w:proofErr w:type="gramStart"/>
            <w:r>
              <w:t>например</w:t>
            </w:r>
            <w:proofErr w:type="gramEnd"/>
            <w:r>
              <w:t xml:space="preserve"> на главной)</w:t>
            </w:r>
          </w:p>
        </w:tc>
        <w:tc>
          <w:tcPr>
            <w:tcW w:w="6910" w:type="dxa"/>
          </w:tcPr>
          <w:p w:rsidR="00911217" w:rsidRPr="002B79A9" w:rsidRDefault="00911217" w:rsidP="00B048F8">
            <w:pPr>
              <w:spacing w:before="100" w:after="100" w:line="240" w:lineRule="auto"/>
            </w:pPr>
          </w:p>
        </w:tc>
      </w:tr>
      <w:tr w:rsidR="00911217" w:rsidRPr="002B79A9" w:rsidTr="00B048F8">
        <w:tc>
          <w:tcPr>
            <w:tcW w:w="2660" w:type="dxa"/>
          </w:tcPr>
          <w:p w:rsidR="00911217" w:rsidRDefault="00911217" w:rsidP="00911217">
            <w:pPr>
              <w:spacing w:before="100" w:after="100" w:line="240" w:lineRule="auto"/>
            </w:pPr>
            <w:r>
              <w:t>Перечислите возможные характеристики товаров или хотя-бы укажите их количество примерное</w:t>
            </w:r>
          </w:p>
        </w:tc>
        <w:tc>
          <w:tcPr>
            <w:tcW w:w="6910" w:type="dxa"/>
          </w:tcPr>
          <w:p w:rsidR="00911217" w:rsidRPr="002B79A9" w:rsidRDefault="00911217" w:rsidP="00B048F8">
            <w:pPr>
              <w:spacing w:before="100" w:after="100" w:line="240" w:lineRule="auto"/>
            </w:pPr>
          </w:p>
        </w:tc>
      </w:tr>
      <w:tr w:rsidR="00911217" w:rsidRPr="002B79A9" w:rsidTr="00B048F8">
        <w:tc>
          <w:tcPr>
            <w:tcW w:w="2660" w:type="dxa"/>
          </w:tcPr>
          <w:p w:rsidR="00911217" w:rsidRDefault="00911217" w:rsidP="00911217">
            <w:pPr>
              <w:spacing w:before="100" w:after="100" w:line="240" w:lineRule="auto"/>
            </w:pPr>
            <w:r>
              <w:t>Система торговых предложений (</w:t>
            </w:r>
            <w:proofErr w:type="gramStart"/>
            <w:r>
              <w:t>например</w:t>
            </w:r>
            <w:proofErr w:type="gramEnd"/>
            <w:r>
              <w:t xml:space="preserve"> одна модель, которая имеет разные модификации (цвет, размер), которые различаются ценой.</w:t>
            </w:r>
          </w:p>
        </w:tc>
        <w:tc>
          <w:tcPr>
            <w:tcW w:w="6910" w:type="dxa"/>
          </w:tcPr>
          <w:p w:rsidR="00911217" w:rsidRPr="002B79A9" w:rsidRDefault="00911217" w:rsidP="00B048F8">
            <w:pPr>
              <w:spacing w:before="100" w:after="100" w:line="240" w:lineRule="auto"/>
            </w:pPr>
          </w:p>
        </w:tc>
      </w:tr>
      <w:tr w:rsidR="00911217" w:rsidRPr="002B79A9" w:rsidTr="00B048F8">
        <w:tc>
          <w:tcPr>
            <w:tcW w:w="2660" w:type="dxa"/>
          </w:tcPr>
          <w:p w:rsidR="00911217" w:rsidRDefault="00911217" w:rsidP="00911217">
            <w:pPr>
              <w:spacing w:before="100" w:after="100" w:line="240" w:lineRule="auto"/>
            </w:pPr>
            <w:r>
              <w:t>Сортировка каталога</w:t>
            </w:r>
          </w:p>
        </w:tc>
        <w:tc>
          <w:tcPr>
            <w:tcW w:w="6910" w:type="dxa"/>
          </w:tcPr>
          <w:p w:rsidR="00911217" w:rsidRPr="002B79A9" w:rsidRDefault="00911217" w:rsidP="00B048F8">
            <w:pPr>
              <w:spacing w:before="100" w:after="100" w:line="240" w:lineRule="auto"/>
            </w:pPr>
          </w:p>
        </w:tc>
      </w:tr>
      <w:tr w:rsidR="00911217" w:rsidRPr="002B79A9" w:rsidTr="00B048F8">
        <w:tc>
          <w:tcPr>
            <w:tcW w:w="2660" w:type="dxa"/>
          </w:tcPr>
          <w:p w:rsidR="00911217" w:rsidRPr="00911217" w:rsidRDefault="00911217" w:rsidP="00911217">
            <w:pPr>
              <w:spacing w:before="100" w:after="100" w:line="240" w:lineRule="auto"/>
            </w:pPr>
            <w:r>
              <w:t>Несколько видов отображения списков товаров (таблица/плитка)</w:t>
            </w:r>
          </w:p>
        </w:tc>
        <w:tc>
          <w:tcPr>
            <w:tcW w:w="6910" w:type="dxa"/>
          </w:tcPr>
          <w:p w:rsidR="00911217" w:rsidRPr="002B79A9" w:rsidRDefault="00911217" w:rsidP="00B048F8">
            <w:pPr>
              <w:spacing w:before="100" w:after="100" w:line="240" w:lineRule="auto"/>
            </w:pPr>
          </w:p>
        </w:tc>
      </w:tr>
      <w:tr w:rsidR="00911217" w:rsidRPr="002B79A9" w:rsidTr="00B048F8">
        <w:tc>
          <w:tcPr>
            <w:tcW w:w="2660" w:type="dxa"/>
          </w:tcPr>
          <w:p w:rsidR="00911217" w:rsidRDefault="00911217" w:rsidP="00911217">
            <w:pPr>
              <w:spacing w:before="100" w:after="100" w:line="240" w:lineRule="auto"/>
            </w:pPr>
            <w:r>
              <w:t>Сравнение товаров</w:t>
            </w:r>
          </w:p>
        </w:tc>
        <w:tc>
          <w:tcPr>
            <w:tcW w:w="6910" w:type="dxa"/>
          </w:tcPr>
          <w:p w:rsidR="00911217" w:rsidRPr="002B79A9" w:rsidRDefault="00911217" w:rsidP="00B048F8">
            <w:pPr>
              <w:spacing w:before="100" w:after="100" w:line="240" w:lineRule="auto"/>
            </w:pPr>
          </w:p>
        </w:tc>
      </w:tr>
      <w:tr w:rsidR="00911217" w:rsidRPr="002B79A9" w:rsidTr="00B048F8">
        <w:tc>
          <w:tcPr>
            <w:tcW w:w="2660" w:type="dxa"/>
          </w:tcPr>
          <w:p w:rsidR="00911217" w:rsidRDefault="00911217" w:rsidP="00911217">
            <w:pPr>
              <w:spacing w:before="100" w:after="100" w:line="240" w:lineRule="auto"/>
            </w:pPr>
            <w:r>
              <w:t>Вложенность разделов каталога</w:t>
            </w:r>
          </w:p>
        </w:tc>
        <w:tc>
          <w:tcPr>
            <w:tcW w:w="6910" w:type="dxa"/>
          </w:tcPr>
          <w:p w:rsidR="00911217" w:rsidRPr="002B79A9" w:rsidRDefault="00911217" w:rsidP="00B048F8">
            <w:pPr>
              <w:spacing w:before="100" w:after="100" w:line="240" w:lineRule="auto"/>
            </w:pPr>
          </w:p>
        </w:tc>
      </w:tr>
      <w:tr w:rsidR="00911217" w:rsidRPr="002B79A9" w:rsidTr="00B048F8">
        <w:tc>
          <w:tcPr>
            <w:tcW w:w="2660" w:type="dxa"/>
          </w:tcPr>
          <w:p w:rsidR="00911217" w:rsidRPr="002D0865" w:rsidRDefault="002D0865" w:rsidP="00911217">
            <w:pPr>
              <w:spacing w:before="100" w:after="100" w:line="240" w:lineRule="auto"/>
            </w:pPr>
            <w:r>
              <w:t xml:space="preserve">Технология </w:t>
            </w:r>
            <w:r>
              <w:rPr>
                <w:lang w:val="en-US"/>
              </w:rPr>
              <w:t>ajax</w:t>
            </w:r>
            <w:r>
              <w:t xml:space="preserve"> (различные действия с сайтом выполняются без перезагрузки страницы, например добавление товара в корзину)</w:t>
            </w:r>
          </w:p>
        </w:tc>
        <w:tc>
          <w:tcPr>
            <w:tcW w:w="6910" w:type="dxa"/>
          </w:tcPr>
          <w:p w:rsidR="00911217" w:rsidRPr="002B79A9" w:rsidRDefault="00911217" w:rsidP="00B048F8">
            <w:pPr>
              <w:spacing w:before="100" w:after="100" w:line="240" w:lineRule="auto"/>
            </w:pPr>
          </w:p>
        </w:tc>
      </w:tr>
      <w:tr w:rsidR="002D0865" w:rsidRPr="002B79A9" w:rsidTr="00B048F8">
        <w:tc>
          <w:tcPr>
            <w:tcW w:w="2660" w:type="dxa"/>
          </w:tcPr>
          <w:p w:rsidR="002D0865" w:rsidRDefault="002D0865" w:rsidP="00911217">
            <w:pPr>
              <w:spacing w:before="100" w:after="100" w:line="240" w:lineRule="auto"/>
            </w:pPr>
            <w:r>
              <w:t>Одношаговое оформление заказа</w:t>
            </w:r>
          </w:p>
        </w:tc>
        <w:tc>
          <w:tcPr>
            <w:tcW w:w="6910" w:type="dxa"/>
          </w:tcPr>
          <w:p w:rsidR="002D0865" w:rsidRPr="002B79A9" w:rsidRDefault="002D0865" w:rsidP="00B048F8">
            <w:pPr>
              <w:spacing w:before="100" w:after="100" w:line="240" w:lineRule="auto"/>
            </w:pPr>
          </w:p>
        </w:tc>
      </w:tr>
      <w:tr w:rsidR="002D0865" w:rsidRPr="002B79A9" w:rsidTr="00B048F8">
        <w:tc>
          <w:tcPr>
            <w:tcW w:w="2660" w:type="dxa"/>
          </w:tcPr>
          <w:p w:rsidR="002D0865" w:rsidRDefault="002D0865" w:rsidP="00911217">
            <w:pPr>
              <w:spacing w:before="100" w:after="100" w:line="240" w:lineRule="auto"/>
            </w:pPr>
            <w:r>
              <w:t>Новости</w:t>
            </w:r>
          </w:p>
        </w:tc>
        <w:tc>
          <w:tcPr>
            <w:tcW w:w="6910" w:type="dxa"/>
          </w:tcPr>
          <w:p w:rsidR="002D0865" w:rsidRPr="002B79A9" w:rsidRDefault="002D0865" w:rsidP="00B048F8">
            <w:pPr>
              <w:spacing w:before="100" w:after="100" w:line="240" w:lineRule="auto"/>
            </w:pPr>
          </w:p>
        </w:tc>
      </w:tr>
      <w:tr w:rsidR="002D0865" w:rsidRPr="002B79A9" w:rsidTr="00B048F8">
        <w:tc>
          <w:tcPr>
            <w:tcW w:w="2660" w:type="dxa"/>
          </w:tcPr>
          <w:p w:rsidR="002D0865" w:rsidRDefault="002D0865" w:rsidP="00911217">
            <w:pPr>
              <w:spacing w:before="100" w:after="100" w:line="240" w:lineRule="auto"/>
            </w:pPr>
            <w:r>
              <w:t>Блог</w:t>
            </w:r>
          </w:p>
        </w:tc>
        <w:tc>
          <w:tcPr>
            <w:tcW w:w="6910" w:type="dxa"/>
          </w:tcPr>
          <w:p w:rsidR="002D0865" w:rsidRPr="002B79A9" w:rsidRDefault="002D0865" w:rsidP="00B048F8">
            <w:pPr>
              <w:spacing w:before="100" w:after="100" w:line="240" w:lineRule="auto"/>
            </w:pPr>
          </w:p>
        </w:tc>
      </w:tr>
      <w:tr w:rsidR="002D0865" w:rsidRPr="002B79A9" w:rsidTr="00B048F8">
        <w:tc>
          <w:tcPr>
            <w:tcW w:w="2660" w:type="dxa"/>
          </w:tcPr>
          <w:p w:rsidR="002D0865" w:rsidRDefault="002D0865" w:rsidP="00911217">
            <w:pPr>
              <w:spacing w:before="100" w:after="100" w:line="240" w:lineRule="auto"/>
            </w:pPr>
            <w:r>
              <w:t>Статьи</w:t>
            </w:r>
          </w:p>
        </w:tc>
        <w:tc>
          <w:tcPr>
            <w:tcW w:w="6910" w:type="dxa"/>
          </w:tcPr>
          <w:p w:rsidR="002D0865" w:rsidRPr="002B79A9" w:rsidRDefault="002D0865" w:rsidP="00B048F8">
            <w:pPr>
              <w:spacing w:before="100" w:after="100" w:line="240" w:lineRule="auto"/>
            </w:pPr>
          </w:p>
        </w:tc>
      </w:tr>
      <w:tr w:rsidR="002D0865" w:rsidRPr="002B79A9" w:rsidTr="00B048F8">
        <w:tc>
          <w:tcPr>
            <w:tcW w:w="2660" w:type="dxa"/>
          </w:tcPr>
          <w:p w:rsidR="002D0865" w:rsidRDefault="002D0865" w:rsidP="00911217">
            <w:pPr>
              <w:spacing w:before="100" w:after="100" w:line="240" w:lineRule="auto"/>
            </w:pPr>
            <w:proofErr w:type="spellStart"/>
            <w:r>
              <w:t>Медиагалерея</w:t>
            </w:r>
            <w:proofErr w:type="spellEnd"/>
            <w:r>
              <w:t xml:space="preserve"> (фото/видео)</w:t>
            </w:r>
          </w:p>
        </w:tc>
        <w:tc>
          <w:tcPr>
            <w:tcW w:w="6910" w:type="dxa"/>
          </w:tcPr>
          <w:p w:rsidR="002D0865" w:rsidRPr="002B79A9" w:rsidRDefault="002D0865" w:rsidP="00B048F8">
            <w:pPr>
              <w:spacing w:before="100" w:after="100" w:line="240" w:lineRule="auto"/>
            </w:pPr>
          </w:p>
        </w:tc>
      </w:tr>
      <w:tr w:rsidR="002D0865" w:rsidRPr="002B79A9" w:rsidTr="00B048F8">
        <w:tc>
          <w:tcPr>
            <w:tcW w:w="2660" w:type="dxa"/>
          </w:tcPr>
          <w:p w:rsidR="002D0865" w:rsidRPr="002D0865" w:rsidRDefault="002D0865" w:rsidP="002D0865">
            <w:pPr>
              <w:spacing w:before="100" w:after="100" w:line="240" w:lineRule="auto"/>
            </w:pPr>
            <w:r>
              <w:t xml:space="preserve">Почтовые ящики вида </w:t>
            </w:r>
            <w:r w:rsidRPr="002D0865">
              <w:lastRenderedPageBreak/>
              <w:t>@</w:t>
            </w:r>
            <w:proofErr w:type="spellStart"/>
            <w:r>
              <w:rPr>
                <w:lang w:val="en-US"/>
              </w:rPr>
              <w:t>sitename</w:t>
            </w:r>
            <w:proofErr w:type="spellEnd"/>
            <w:r w:rsidRPr="002D086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6910" w:type="dxa"/>
          </w:tcPr>
          <w:p w:rsidR="002D0865" w:rsidRPr="002B79A9" w:rsidRDefault="002D0865" w:rsidP="00B048F8">
            <w:pPr>
              <w:spacing w:before="100" w:after="100" w:line="240" w:lineRule="auto"/>
            </w:pPr>
          </w:p>
        </w:tc>
      </w:tr>
    </w:tbl>
    <w:p w:rsidR="000F7138" w:rsidRDefault="000F7138" w:rsidP="00095FD5">
      <w:pPr>
        <w:rPr>
          <w:i/>
          <w:sz w:val="20"/>
        </w:rPr>
      </w:pPr>
    </w:p>
    <w:p w:rsidR="003B7E40" w:rsidRDefault="003B7E40" w:rsidP="00095FD5">
      <w:pPr>
        <w:rPr>
          <w:i/>
          <w:sz w:val="20"/>
        </w:rPr>
      </w:pPr>
      <w:r>
        <w:rPr>
          <w:i/>
          <w:sz w:val="20"/>
        </w:rPr>
        <w:t xml:space="preserve">Перечислите </w:t>
      </w:r>
      <w:r w:rsidR="000F7138">
        <w:rPr>
          <w:i/>
          <w:sz w:val="20"/>
        </w:rPr>
        <w:t xml:space="preserve">дополнительные </w:t>
      </w:r>
      <w:r>
        <w:rPr>
          <w:i/>
          <w:sz w:val="20"/>
        </w:rPr>
        <w:t>требования к функционалу, если они необходимы, например: импорт/экспорт, интеграция с 1С, фильтр параметров, личный кабинет и его прямое предназначение, и все индивидуальные требования (так как это непосредственно влияет на окончательный бюджет проекта)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3B7E40" w:rsidRPr="002B79A9" w:rsidTr="00201C87">
        <w:tc>
          <w:tcPr>
            <w:tcW w:w="2660" w:type="dxa"/>
          </w:tcPr>
          <w:p w:rsidR="003B7E40" w:rsidRPr="002B79A9" w:rsidRDefault="00911217" w:rsidP="00201C87">
            <w:pPr>
              <w:spacing w:before="100" w:after="100" w:line="240" w:lineRule="auto"/>
            </w:pPr>
            <w:r>
              <w:t>Требование</w:t>
            </w:r>
          </w:p>
        </w:tc>
        <w:tc>
          <w:tcPr>
            <w:tcW w:w="6910" w:type="dxa"/>
          </w:tcPr>
          <w:p w:rsidR="003B7E40" w:rsidRPr="002B79A9" w:rsidRDefault="00911217" w:rsidP="00201C87">
            <w:pPr>
              <w:spacing w:before="100" w:after="100" w:line="240" w:lineRule="auto"/>
            </w:pPr>
            <w:r>
              <w:t>Комментарий</w:t>
            </w:r>
          </w:p>
        </w:tc>
      </w:tr>
      <w:tr w:rsidR="003B7E40" w:rsidRPr="002B79A9" w:rsidTr="00201C87">
        <w:tc>
          <w:tcPr>
            <w:tcW w:w="2660" w:type="dxa"/>
          </w:tcPr>
          <w:p w:rsidR="003B7E40" w:rsidRPr="002B79A9" w:rsidRDefault="003B7E40" w:rsidP="00201C87">
            <w:pPr>
              <w:spacing w:before="100" w:after="100" w:line="240" w:lineRule="auto"/>
            </w:pPr>
          </w:p>
        </w:tc>
        <w:tc>
          <w:tcPr>
            <w:tcW w:w="6910" w:type="dxa"/>
          </w:tcPr>
          <w:p w:rsidR="003B7E40" w:rsidRPr="002B79A9" w:rsidRDefault="003B7E40" w:rsidP="00201C87">
            <w:pPr>
              <w:spacing w:before="100" w:after="100" w:line="240" w:lineRule="auto"/>
            </w:pPr>
          </w:p>
        </w:tc>
      </w:tr>
      <w:tr w:rsidR="003B7E40" w:rsidRPr="002B79A9" w:rsidTr="00201C87">
        <w:tc>
          <w:tcPr>
            <w:tcW w:w="2660" w:type="dxa"/>
          </w:tcPr>
          <w:p w:rsidR="003B7E40" w:rsidRPr="002B79A9" w:rsidRDefault="003B7E40" w:rsidP="00201C87">
            <w:pPr>
              <w:spacing w:before="100" w:after="100" w:line="240" w:lineRule="auto"/>
            </w:pPr>
          </w:p>
        </w:tc>
        <w:tc>
          <w:tcPr>
            <w:tcW w:w="6910" w:type="dxa"/>
          </w:tcPr>
          <w:p w:rsidR="003B7E40" w:rsidRPr="002B79A9" w:rsidRDefault="003B7E40" w:rsidP="00201C87">
            <w:pPr>
              <w:spacing w:before="100" w:after="100" w:line="240" w:lineRule="auto"/>
            </w:pPr>
          </w:p>
        </w:tc>
      </w:tr>
      <w:tr w:rsidR="003B7E40" w:rsidRPr="002B79A9" w:rsidTr="00201C87">
        <w:tc>
          <w:tcPr>
            <w:tcW w:w="2660" w:type="dxa"/>
          </w:tcPr>
          <w:p w:rsidR="003B7E40" w:rsidRPr="002B79A9" w:rsidRDefault="003B7E40" w:rsidP="00201C87">
            <w:pPr>
              <w:spacing w:before="100" w:after="100" w:line="240" w:lineRule="auto"/>
            </w:pPr>
          </w:p>
        </w:tc>
        <w:tc>
          <w:tcPr>
            <w:tcW w:w="6910" w:type="dxa"/>
          </w:tcPr>
          <w:p w:rsidR="003B7E40" w:rsidRPr="002B79A9" w:rsidRDefault="003B7E40" w:rsidP="00201C87">
            <w:pPr>
              <w:spacing w:before="100" w:after="100" w:line="240" w:lineRule="auto"/>
            </w:pPr>
          </w:p>
        </w:tc>
      </w:tr>
      <w:tr w:rsidR="003B7E40" w:rsidRPr="002B79A9" w:rsidTr="00201C87">
        <w:tc>
          <w:tcPr>
            <w:tcW w:w="2660" w:type="dxa"/>
          </w:tcPr>
          <w:p w:rsidR="003B7E40" w:rsidRPr="002B79A9" w:rsidRDefault="003B7E40" w:rsidP="00201C87">
            <w:pPr>
              <w:spacing w:before="100" w:after="100" w:line="240" w:lineRule="auto"/>
            </w:pPr>
          </w:p>
        </w:tc>
        <w:tc>
          <w:tcPr>
            <w:tcW w:w="6910" w:type="dxa"/>
          </w:tcPr>
          <w:p w:rsidR="003B7E40" w:rsidRPr="002B79A9" w:rsidRDefault="003B7E40" w:rsidP="00201C87">
            <w:pPr>
              <w:spacing w:before="100" w:after="100" w:line="240" w:lineRule="auto"/>
            </w:pPr>
          </w:p>
        </w:tc>
      </w:tr>
      <w:tr w:rsidR="003B7E40" w:rsidRPr="002B79A9" w:rsidTr="00201C87">
        <w:tc>
          <w:tcPr>
            <w:tcW w:w="2660" w:type="dxa"/>
          </w:tcPr>
          <w:p w:rsidR="003B7E40" w:rsidRPr="002B79A9" w:rsidRDefault="003B7E40" w:rsidP="00201C87">
            <w:pPr>
              <w:spacing w:before="100" w:after="100" w:line="240" w:lineRule="auto"/>
            </w:pPr>
          </w:p>
        </w:tc>
        <w:tc>
          <w:tcPr>
            <w:tcW w:w="6910" w:type="dxa"/>
          </w:tcPr>
          <w:p w:rsidR="003B7E40" w:rsidRPr="002B79A9" w:rsidRDefault="003B7E40" w:rsidP="00201C87">
            <w:pPr>
              <w:spacing w:before="100" w:after="100" w:line="240" w:lineRule="auto"/>
            </w:pPr>
          </w:p>
        </w:tc>
      </w:tr>
      <w:tr w:rsidR="003B7E40" w:rsidRPr="002B79A9" w:rsidTr="00201C87">
        <w:tc>
          <w:tcPr>
            <w:tcW w:w="2660" w:type="dxa"/>
          </w:tcPr>
          <w:p w:rsidR="003B7E40" w:rsidRPr="002B79A9" w:rsidRDefault="003B7E40" w:rsidP="00201C87">
            <w:pPr>
              <w:spacing w:before="100" w:after="100" w:line="240" w:lineRule="auto"/>
            </w:pPr>
          </w:p>
        </w:tc>
        <w:tc>
          <w:tcPr>
            <w:tcW w:w="6910" w:type="dxa"/>
          </w:tcPr>
          <w:p w:rsidR="003B7E40" w:rsidRPr="002B79A9" w:rsidRDefault="003B7E40" w:rsidP="00201C87">
            <w:pPr>
              <w:spacing w:before="100" w:after="100" w:line="240" w:lineRule="auto"/>
            </w:pPr>
          </w:p>
        </w:tc>
      </w:tr>
      <w:tr w:rsidR="003B7E40" w:rsidRPr="002B79A9" w:rsidTr="00201C87">
        <w:tc>
          <w:tcPr>
            <w:tcW w:w="2660" w:type="dxa"/>
          </w:tcPr>
          <w:p w:rsidR="003B7E40" w:rsidRPr="002B79A9" w:rsidRDefault="003B7E40" w:rsidP="00201C87">
            <w:pPr>
              <w:spacing w:before="100" w:after="100" w:line="240" w:lineRule="auto"/>
            </w:pPr>
          </w:p>
        </w:tc>
        <w:tc>
          <w:tcPr>
            <w:tcW w:w="6910" w:type="dxa"/>
          </w:tcPr>
          <w:p w:rsidR="003B7E40" w:rsidRPr="002B79A9" w:rsidRDefault="003B7E40" w:rsidP="00201C87">
            <w:pPr>
              <w:spacing w:before="100" w:after="100" w:line="240" w:lineRule="auto"/>
            </w:pPr>
          </w:p>
        </w:tc>
      </w:tr>
    </w:tbl>
    <w:p w:rsidR="003B7E40" w:rsidRDefault="003B7E40" w:rsidP="00095FD5">
      <w:pPr>
        <w:rPr>
          <w:i/>
          <w:sz w:val="20"/>
        </w:rPr>
      </w:pPr>
    </w:p>
    <w:p w:rsidR="00095FD5" w:rsidRPr="00095FD5" w:rsidRDefault="00095FD5" w:rsidP="00095FD5">
      <w:pPr>
        <w:rPr>
          <w:i/>
          <w:sz w:val="20"/>
        </w:rPr>
      </w:pPr>
      <w:r w:rsidRPr="002B79A9">
        <w:rPr>
          <w:i/>
          <w:sz w:val="20"/>
        </w:rPr>
        <w:t>Укажите предполагаемые основные разделы вашего будущего сайта</w:t>
      </w:r>
      <w:r w:rsidRPr="006E0DFD">
        <w:rPr>
          <w:i/>
          <w:sz w:val="20"/>
        </w:rPr>
        <w:t xml:space="preserve">, </w:t>
      </w:r>
      <w:r>
        <w:rPr>
          <w:i/>
          <w:sz w:val="20"/>
        </w:rPr>
        <w:t>подробно опишите главную страницу</w:t>
      </w:r>
      <w:r w:rsidRPr="002B79A9">
        <w:rPr>
          <w:i/>
          <w:sz w:val="20"/>
        </w:rPr>
        <w:t xml:space="preserve"> и прокомментируйте </w:t>
      </w:r>
      <w:r>
        <w:rPr>
          <w:i/>
          <w:sz w:val="20"/>
        </w:rPr>
        <w:t>содержание разделов</w:t>
      </w:r>
      <w:r w:rsidRPr="002B79A9">
        <w:rPr>
          <w:i/>
          <w:sz w:val="20"/>
        </w:rPr>
        <w:t xml:space="preserve"> (с указанием</w:t>
      </w:r>
      <w:r>
        <w:rPr>
          <w:i/>
          <w:sz w:val="20"/>
        </w:rPr>
        <w:t xml:space="preserve"> типов содержания</w:t>
      </w:r>
      <w:r w:rsidRPr="006B5992">
        <w:rPr>
          <w:i/>
          <w:sz w:val="20"/>
        </w:rPr>
        <w:t>,</w:t>
      </w:r>
      <w:r w:rsidRPr="002B79A9">
        <w:rPr>
          <w:i/>
          <w:sz w:val="20"/>
        </w:rPr>
        <w:t xml:space="preserve"> </w:t>
      </w:r>
      <w:r>
        <w:rPr>
          <w:i/>
          <w:sz w:val="20"/>
        </w:rPr>
        <w:t>или особенностей каждой страницы</w:t>
      </w:r>
      <w:r w:rsidRPr="002B79A9">
        <w:rPr>
          <w:i/>
          <w:sz w:val="20"/>
        </w:rPr>
        <w:t>):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095FD5" w:rsidRPr="002B79A9" w:rsidTr="00095FD5">
        <w:tc>
          <w:tcPr>
            <w:tcW w:w="2660" w:type="dxa"/>
          </w:tcPr>
          <w:p w:rsidR="00095FD5" w:rsidRPr="002B79A9" w:rsidRDefault="00095FD5" w:rsidP="00095FD5">
            <w:pPr>
              <w:spacing w:before="100" w:after="100" w:line="240" w:lineRule="auto"/>
            </w:pPr>
            <w:r>
              <w:t>Главная страница</w:t>
            </w:r>
          </w:p>
        </w:tc>
        <w:tc>
          <w:tcPr>
            <w:tcW w:w="6910" w:type="dxa"/>
          </w:tcPr>
          <w:p w:rsidR="00095FD5" w:rsidRPr="006B5992" w:rsidRDefault="00095FD5" w:rsidP="00095FD5">
            <w:pPr>
              <w:spacing w:before="100" w:after="100" w:line="240" w:lineRule="auto"/>
              <w:rPr>
                <w:lang w:val="en-US"/>
              </w:rPr>
            </w:pPr>
          </w:p>
        </w:tc>
      </w:tr>
      <w:tr w:rsidR="00095FD5" w:rsidRPr="002B79A9" w:rsidTr="00095FD5">
        <w:tc>
          <w:tcPr>
            <w:tcW w:w="2660" w:type="dxa"/>
          </w:tcPr>
          <w:p w:rsidR="00095FD5" w:rsidRPr="002B79A9" w:rsidRDefault="00095FD5" w:rsidP="00095FD5">
            <w:pPr>
              <w:spacing w:before="100" w:after="100" w:line="240" w:lineRule="auto"/>
            </w:pPr>
            <w:r w:rsidRPr="002B79A9">
              <w:t>О компании</w:t>
            </w:r>
          </w:p>
        </w:tc>
        <w:tc>
          <w:tcPr>
            <w:tcW w:w="691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</w:tr>
      <w:tr w:rsidR="00095FD5" w:rsidRPr="002B79A9" w:rsidTr="00095FD5">
        <w:tc>
          <w:tcPr>
            <w:tcW w:w="2660" w:type="dxa"/>
          </w:tcPr>
          <w:p w:rsidR="00095FD5" w:rsidRPr="002B79A9" w:rsidRDefault="008E3095" w:rsidP="00095FD5">
            <w:pPr>
              <w:spacing w:before="100" w:after="100" w:line="240" w:lineRule="auto"/>
            </w:pPr>
            <w:r>
              <w:t>Услуги</w:t>
            </w:r>
            <w:r w:rsidR="00095FD5" w:rsidRPr="002B79A9">
              <w:t xml:space="preserve"> (подраздел)</w:t>
            </w:r>
          </w:p>
        </w:tc>
        <w:tc>
          <w:tcPr>
            <w:tcW w:w="6910" w:type="dxa"/>
          </w:tcPr>
          <w:p w:rsidR="00095FD5" w:rsidRPr="00E7052A" w:rsidRDefault="00095FD5" w:rsidP="00095FD5">
            <w:pPr>
              <w:spacing w:before="100" w:after="100" w:line="240" w:lineRule="auto"/>
              <w:rPr>
                <w:lang w:val="en-US"/>
              </w:rPr>
            </w:pPr>
          </w:p>
        </w:tc>
      </w:tr>
      <w:tr w:rsidR="00095FD5" w:rsidRPr="002B79A9" w:rsidTr="00095FD5">
        <w:tc>
          <w:tcPr>
            <w:tcW w:w="2660" w:type="dxa"/>
          </w:tcPr>
          <w:p w:rsidR="00095FD5" w:rsidRPr="002B79A9" w:rsidRDefault="00095FD5" w:rsidP="00095FD5">
            <w:pPr>
              <w:spacing w:before="100" w:after="100" w:line="240" w:lineRule="auto"/>
            </w:pPr>
            <w:r w:rsidRPr="002B79A9">
              <w:t>Каталог товаров</w:t>
            </w:r>
          </w:p>
        </w:tc>
        <w:tc>
          <w:tcPr>
            <w:tcW w:w="691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</w:tr>
      <w:tr w:rsidR="00095FD5" w:rsidRPr="002B79A9" w:rsidTr="00095FD5">
        <w:tc>
          <w:tcPr>
            <w:tcW w:w="2660" w:type="dxa"/>
          </w:tcPr>
          <w:p w:rsidR="00095FD5" w:rsidRPr="002B79A9" w:rsidRDefault="00095FD5" w:rsidP="00095FD5">
            <w:pPr>
              <w:spacing w:before="100" w:after="100" w:line="240" w:lineRule="auto"/>
            </w:pPr>
            <w:r w:rsidRPr="002B79A9">
              <w:t>Контакты</w:t>
            </w:r>
          </w:p>
        </w:tc>
        <w:tc>
          <w:tcPr>
            <w:tcW w:w="691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</w:tr>
      <w:tr w:rsidR="00095FD5" w:rsidRPr="002B79A9" w:rsidTr="00095FD5">
        <w:tc>
          <w:tcPr>
            <w:tcW w:w="266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  <w:tc>
          <w:tcPr>
            <w:tcW w:w="691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</w:tr>
      <w:tr w:rsidR="00095FD5" w:rsidRPr="002B79A9" w:rsidTr="00095FD5">
        <w:tc>
          <w:tcPr>
            <w:tcW w:w="266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  <w:tc>
          <w:tcPr>
            <w:tcW w:w="691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</w:tr>
      <w:tr w:rsidR="00095FD5" w:rsidRPr="002B79A9" w:rsidTr="00095FD5">
        <w:tc>
          <w:tcPr>
            <w:tcW w:w="266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  <w:tc>
          <w:tcPr>
            <w:tcW w:w="691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</w:tr>
      <w:tr w:rsidR="00095FD5" w:rsidRPr="002B79A9" w:rsidTr="00095FD5">
        <w:tc>
          <w:tcPr>
            <w:tcW w:w="266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  <w:tc>
          <w:tcPr>
            <w:tcW w:w="691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</w:tr>
      <w:tr w:rsidR="00095FD5" w:rsidRPr="002B79A9" w:rsidTr="00095FD5">
        <w:tc>
          <w:tcPr>
            <w:tcW w:w="266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  <w:tc>
          <w:tcPr>
            <w:tcW w:w="691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</w:tr>
      <w:tr w:rsidR="00095FD5" w:rsidRPr="002B79A9" w:rsidTr="00095FD5">
        <w:tc>
          <w:tcPr>
            <w:tcW w:w="266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  <w:tc>
          <w:tcPr>
            <w:tcW w:w="691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</w:tr>
      <w:tr w:rsidR="00095FD5" w:rsidRPr="002B79A9" w:rsidTr="00095FD5">
        <w:tc>
          <w:tcPr>
            <w:tcW w:w="266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  <w:tc>
          <w:tcPr>
            <w:tcW w:w="691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</w:tr>
      <w:tr w:rsidR="00095FD5" w:rsidRPr="002B79A9" w:rsidTr="00095FD5">
        <w:tc>
          <w:tcPr>
            <w:tcW w:w="266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  <w:tc>
          <w:tcPr>
            <w:tcW w:w="691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</w:tr>
    </w:tbl>
    <w:p w:rsidR="00095FD5" w:rsidRDefault="00095FD5" w:rsidP="00095FD5">
      <w:pPr>
        <w:rPr>
          <w:sz w:val="32"/>
        </w:rPr>
      </w:pPr>
    </w:p>
    <w:p w:rsidR="00095FD5" w:rsidRPr="002B79A9" w:rsidRDefault="00095FD5" w:rsidP="00095FD5">
      <w:pPr>
        <w:outlineLvl w:val="0"/>
        <w:rPr>
          <w:sz w:val="32"/>
        </w:rPr>
      </w:pPr>
      <w:r>
        <w:rPr>
          <w:sz w:val="32"/>
        </w:rPr>
        <w:t>Дальнейшее р</w:t>
      </w:r>
      <w:r w:rsidRPr="002B79A9">
        <w:rPr>
          <w:sz w:val="32"/>
        </w:rPr>
        <w:t>азвитие и реклама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095FD5" w:rsidRPr="002B79A9" w:rsidTr="00095FD5">
        <w:tc>
          <w:tcPr>
            <w:tcW w:w="2660" w:type="dxa"/>
          </w:tcPr>
          <w:p w:rsidR="00095FD5" w:rsidRPr="002B79A9" w:rsidRDefault="00095FD5" w:rsidP="00095FD5">
            <w:pPr>
              <w:spacing w:before="100" w:after="100" w:line="240" w:lineRule="auto"/>
            </w:pPr>
            <w:r w:rsidRPr="002B79A9">
              <w:t xml:space="preserve">Кто будет осуществлять поддержку и обновление сайта? </w:t>
            </w:r>
          </w:p>
        </w:tc>
        <w:tc>
          <w:tcPr>
            <w:tcW w:w="691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</w:tr>
      <w:tr w:rsidR="00095FD5" w:rsidRPr="002B79A9" w:rsidTr="00095FD5">
        <w:tc>
          <w:tcPr>
            <w:tcW w:w="2660" w:type="dxa"/>
          </w:tcPr>
          <w:p w:rsidR="00095FD5" w:rsidRPr="002B79A9" w:rsidRDefault="00B05C97" w:rsidP="00095FD5">
            <w:pPr>
              <w:spacing w:before="100" w:after="100" w:line="240" w:lineRule="auto"/>
            </w:pPr>
            <w:r w:rsidRPr="002B79A9">
              <w:t>Планируется ли продвижение сайта в поисковых системах?</w:t>
            </w:r>
          </w:p>
        </w:tc>
        <w:tc>
          <w:tcPr>
            <w:tcW w:w="691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</w:tr>
      <w:tr w:rsidR="00095FD5" w:rsidRPr="002B79A9" w:rsidTr="00095FD5">
        <w:tc>
          <w:tcPr>
            <w:tcW w:w="266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  <w:tc>
          <w:tcPr>
            <w:tcW w:w="691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</w:tr>
    </w:tbl>
    <w:p w:rsidR="00095FD5" w:rsidRPr="00095FD5" w:rsidRDefault="00095FD5" w:rsidP="00095FD5">
      <w:pPr>
        <w:rPr>
          <w:sz w:val="32"/>
        </w:rPr>
      </w:pPr>
      <w:r w:rsidRPr="00095FD5">
        <w:rPr>
          <w:sz w:val="32"/>
        </w:rPr>
        <w:br/>
      </w:r>
    </w:p>
    <w:p w:rsidR="00095FD5" w:rsidRPr="00436A68" w:rsidRDefault="00095FD5" w:rsidP="00095FD5">
      <w:pPr>
        <w:outlineLvl w:val="0"/>
        <w:rPr>
          <w:rFonts w:ascii="Myriad Pro" w:hAnsi="Myriad Pro"/>
          <w:sz w:val="40"/>
        </w:rPr>
      </w:pPr>
      <w:r w:rsidRPr="00436A68">
        <w:rPr>
          <w:rFonts w:ascii="Myriad Pro" w:hAnsi="Myriad Pro"/>
          <w:sz w:val="40"/>
        </w:rPr>
        <w:t>Бюджет и сроки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095FD5" w:rsidRPr="002B79A9" w:rsidTr="00095FD5">
        <w:tc>
          <w:tcPr>
            <w:tcW w:w="2660" w:type="dxa"/>
          </w:tcPr>
          <w:p w:rsidR="00095FD5" w:rsidRPr="002B79A9" w:rsidRDefault="00095FD5" w:rsidP="00095FD5">
            <w:pPr>
              <w:spacing w:before="100" w:after="100" w:line="240" w:lineRule="auto"/>
            </w:pPr>
            <w:r w:rsidRPr="002B79A9">
              <w:t>Укажите</w:t>
            </w:r>
            <w:r>
              <w:t xml:space="preserve"> </w:t>
            </w:r>
            <w:r w:rsidRPr="00A418D6">
              <w:t>“</w:t>
            </w:r>
            <w:r>
              <w:t>вилку</w:t>
            </w:r>
            <w:r w:rsidRPr="004A6472">
              <w:t>”</w:t>
            </w:r>
            <w:r>
              <w:t xml:space="preserve"> предполагаемого бюджета</w:t>
            </w:r>
            <w:r w:rsidRPr="002B79A9">
              <w:t xml:space="preserve"> на разработку сайта</w:t>
            </w:r>
            <w:r w:rsidRPr="00A418D6">
              <w:t>.</w:t>
            </w:r>
          </w:p>
        </w:tc>
        <w:tc>
          <w:tcPr>
            <w:tcW w:w="691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</w:tr>
      <w:tr w:rsidR="00095FD5" w:rsidRPr="002B79A9" w:rsidTr="00095FD5">
        <w:tc>
          <w:tcPr>
            <w:tcW w:w="2660" w:type="dxa"/>
          </w:tcPr>
          <w:p w:rsidR="00095FD5" w:rsidRPr="002B79A9" w:rsidRDefault="00095FD5" w:rsidP="00095FD5">
            <w:pPr>
              <w:spacing w:before="100" w:after="100" w:line="240" w:lineRule="auto"/>
            </w:pPr>
            <w:r w:rsidRPr="002B79A9">
              <w:t>Укажите желаемый и обязательный срок</w:t>
            </w:r>
            <w:r>
              <w:t>и</w:t>
            </w:r>
            <w:r w:rsidRPr="002B79A9">
              <w:t xml:space="preserve"> сдачи проекта.</w:t>
            </w:r>
          </w:p>
        </w:tc>
        <w:tc>
          <w:tcPr>
            <w:tcW w:w="691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</w:tr>
      <w:tr w:rsidR="00095FD5" w:rsidRPr="002B79A9" w:rsidTr="00095FD5">
        <w:tc>
          <w:tcPr>
            <w:tcW w:w="2660" w:type="dxa"/>
          </w:tcPr>
          <w:p w:rsidR="00095FD5" w:rsidRPr="005F046B" w:rsidRDefault="00095FD5" w:rsidP="00095FD5">
            <w:pPr>
              <w:spacing w:before="100" w:after="100" w:line="240" w:lineRule="auto"/>
            </w:pPr>
            <w:r w:rsidRPr="002B79A9">
              <w:t>Укажите</w:t>
            </w:r>
            <w:r>
              <w:t xml:space="preserve"> </w:t>
            </w:r>
            <w:r w:rsidRPr="004A6472">
              <w:t>“</w:t>
            </w:r>
            <w:r>
              <w:t>вилку</w:t>
            </w:r>
            <w:r w:rsidRPr="004A6472">
              <w:t>”</w:t>
            </w:r>
            <w:r>
              <w:t xml:space="preserve"> предполагаемого ежемесячного бюджета</w:t>
            </w:r>
            <w:r w:rsidRPr="002B79A9">
              <w:t xml:space="preserve"> на </w:t>
            </w:r>
            <w:r>
              <w:t>продвижение и рекламу</w:t>
            </w:r>
            <w:r w:rsidRPr="002B79A9">
              <w:t xml:space="preserve"> сайта</w:t>
            </w:r>
            <w:r w:rsidRPr="00AF71E7">
              <w:t>.</w:t>
            </w:r>
          </w:p>
        </w:tc>
        <w:tc>
          <w:tcPr>
            <w:tcW w:w="691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</w:tr>
    </w:tbl>
    <w:p w:rsidR="00095FD5" w:rsidRPr="00095FD5" w:rsidRDefault="00095FD5" w:rsidP="00095FD5">
      <w:pPr>
        <w:spacing w:line="240" w:lineRule="auto"/>
        <w:rPr>
          <w:sz w:val="20"/>
        </w:rPr>
      </w:pPr>
    </w:p>
    <w:p w:rsidR="00095FD5" w:rsidRPr="00095FD5" w:rsidRDefault="00095FD5" w:rsidP="00095FD5">
      <w:pPr>
        <w:spacing w:line="240" w:lineRule="auto"/>
        <w:rPr>
          <w:sz w:val="20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95FD5" w:rsidTr="00095FD5">
        <w:tc>
          <w:tcPr>
            <w:tcW w:w="9570" w:type="dxa"/>
          </w:tcPr>
          <w:p w:rsidR="00095FD5" w:rsidRPr="00436A68" w:rsidRDefault="00095FD5" w:rsidP="00095FD5">
            <w:pPr>
              <w:spacing w:line="240" w:lineRule="auto"/>
              <w:rPr>
                <w:rFonts w:ascii="Myriad Pro" w:hAnsi="Myriad Pro"/>
                <w:sz w:val="40"/>
              </w:rPr>
            </w:pPr>
            <w:r w:rsidRPr="00436A68">
              <w:rPr>
                <w:rFonts w:ascii="Myriad Pro" w:hAnsi="Myriad Pro"/>
                <w:sz w:val="40"/>
              </w:rPr>
              <w:t>Ваши комментарии, вопросы, пожелания</w:t>
            </w:r>
          </w:p>
          <w:p w:rsidR="00095FD5" w:rsidRPr="00436A68" w:rsidRDefault="00095FD5" w:rsidP="00095FD5">
            <w:pPr>
              <w:spacing w:before="100" w:after="100" w:line="240" w:lineRule="auto"/>
              <w:rPr>
                <w:rFonts w:ascii="Myriad Pro" w:hAnsi="Myriad Pro"/>
              </w:rPr>
            </w:pPr>
          </w:p>
        </w:tc>
      </w:tr>
      <w:tr w:rsidR="00095FD5" w:rsidTr="00095FD5">
        <w:tc>
          <w:tcPr>
            <w:tcW w:w="9570" w:type="dxa"/>
          </w:tcPr>
          <w:p w:rsidR="00095FD5" w:rsidRPr="002E6FD9" w:rsidRDefault="00095FD5" w:rsidP="00095FD5">
            <w:pPr>
              <w:spacing w:before="100" w:after="100" w:line="240" w:lineRule="auto"/>
            </w:pPr>
          </w:p>
        </w:tc>
      </w:tr>
      <w:tr w:rsidR="00095FD5" w:rsidTr="00095FD5">
        <w:tc>
          <w:tcPr>
            <w:tcW w:w="9570" w:type="dxa"/>
          </w:tcPr>
          <w:p w:rsidR="00095FD5" w:rsidRPr="002E6FD9" w:rsidRDefault="00095FD5" w:rsidP="00095FD5">
            <w:pPr>
              <w:spacing w:before="100" w:after="100" w:line="240" w:lineRule="auto"/>
            </w:pPr>
          </w:p>
        </w:tc>
      </w:tr>
      <w:tr w:rsidR="00B05C97" w:rsidRPr="002E6FD9" w:rsidTr="00B05C97">
        <w:tc>
          <w:tcPr>
            <w:tcW w:w="9570" w:type="dxa"/>
            <w:tcBorders>
              <w:top w:val="dotted" w:sz="4" w:space="0" w:color="auto"/>
              <w:bottom w:val="dotted" w:sz="4" w:space="0" w:color="auto"/>
            </w:tcBorders>
          </w:tcPr>
          <w:p w:rsidR="00B05C97" w:rsidRPr="002E6FD9" w:rsidRDefault="00B05C97" w:rsidP="00201C87">
            <w:pPr>
              <w:spacing w:before="100" w:after="100" w:line="240" w:lineRule="auto"/>
            </w:pPr>
          </w:p>
        </w:tc>
      </w:tr>
      <w:tr w:rsidR="00B05C97" w:rsidRPr="002E6FD9" w:rsidTr="00B05C97">
        <w:tc>
          <w:tcPr>
            <w:tcW w:w="9570" w:type="dxa"/>
            <w:tcBorders>
              <w:top w:val="dotted" w:sz="4" w:space="0" w:color="auto"/>
              <w:bottom w:val="dotted" w:sz="4" w:space="0" w:color="auto"/>
            </w:tcBorders>
          </w:tcPr>
          <w:p w:rsidR="00B05C97" w:rsidRPr="002E6FD9" w:rsidRDefault="00B05C97" w:rsidP="00201C87">
            <w:pPr>
              <w:spacing w:before="100" w:after="100" w:line="240" w:lineRule="auto"/>
            </w:pPr>
          </w:p>
        </w:tc>
      </w:tr>
    </w:tbl>
    <w:p w:rsidR="00095FD5" w:rsidRPr="002B79A9" w:rsidRDefault="00095FD5" w:rsidP="00095FD5">
      <w:pPr>
        <w:spacing w:line="240" w:lineRule="auto"/>
      </w:pPr>
      <w:r w:rsidRPr="00FA1CB6">
        <w:br/>
      </w:r>
      <w:r w:rsidRPr="002B79A9">
        <w:t>После заполнения брифинга, пожалуйста, пришлите его на адрес</w:t>
      </w:r>
      <w:r w:rsidR="0051175B">
        <w:rPr>
          <w:color w:val="548DD4"/>
        </w:rPr>
        <w:t xml:space="preserve"> </w:t>
      </w:r>
      <w:r w:rsidR="0051175B" w:rsidRPr="0051175B">
        <w:rPr>
          <w:color w:val="548DD4"/>
        </w:rPr>
        <w:t xml:space="preserve"> </w:t>
      </w:r>
      <w:r w:rsidR="002D2E94" w:rsidRPr="00004494">
        <w:rPr>
          <w:lang w:val="en-US"/>
        </w:rPr>
        <w:t>netgon</w:t>
      </w:r>
      <w:r w:rsidR="002D2E94" w:rsidRPr="00004494">
        <w:t>@</w:t>
      </w:r>
      <w:r w:rsidR="002D2E94" w:rsidRPr="00004494">
        <w:rPr>
          <w:lang w:val="en-US"/>
        </w:rPr>
        <w:t>netgon</w:t>
      </w:r>
      <w:r w:rsidR="002D2E94" w:rsidRPr="00004494">
        <w:t>.</w:t>
      </w:r>
      <w:r w:rsidR="00004494">
        <w:rPr>
          <w:lang w:val="en-US"/>
        </w:rPr>
        <w:t>ru</w:t>
      </w:r>
      <w:bookmarkStart w:id="0" w:name="_GoBack"/>
      <w:bookmarkEnd w:id="0"/>
      <w:r w:rsidR="00F419AD" w:rsidRPr="007E661B">
        <w:rPr>
          <w:color w:val="548DD4"/>
        </w:rPr>
        <w:t xml:space="preserve"> </w:t>
      </w:r>
      <w:r w:rsidRPr="002B79A9">
        <w:t xml:space="preserve">, мы свяжемся с вами для уточнения деталей и начала нашего плодотворного сотрудничества. </w:t>
      </w:r>
    </w:p>
    <w:p w:rsidR="00A84420" w:rsidRPr="00004494" w:rsidRDefault="00095FD5" w:rsidP="0051175B">
      <w:pPr>
        <w:spacing w:line="240" w:lineRule="auto"/>
        <w:rPr>
          <w:i/>
          <w:color w:val="548DD4"/>
        </w:rPr>
      </w:pPr>
      <w:r w:rsidRPr="00CD1796">
        <w:rPr>
          <w:i/>
          <w:sz w:val="32"/>
        </w:rPr>
        <w:br/>
      </w:r>
      <w:r w:rsidRPr="002B79A9">
        <w:rPr>
          <w:i/>
          <w:sz w:val="32"/>
        </w:rPr>
        <w:t>Спасибо, что обратились к нам!</w:t>
      </w:r>
      <w:r w:rsidRPr="002B79A9">
        <w:rPr>
          <w:i/>
        </w:rPr>
        <w:br/>
      </w:r>
      <w:r w:rsidRPr="00CD1796">
        <w:rPr>
          <w:i/>
        </w:rPr>
        <w:br/>
      </w:r>
      <w:r w:rsidR="00F419AD">
        <w:rPr>
          <w:i/>
        </w:rPr>
        <w:t>Команда</w:t>
      </w:r>
      <w:r w:rsidRPr="002B79A9">
        <w:rPr>
          <w:i/>
        </w:rPr>
        <w:t xml:space="preserve"> «</w:t>
      </w:r>
      <w:proofErr w:type="spellStart"/>
      <w:r w:rsidR="0051175B">
        <w:rPr>
          <w:i/>
          <w:lang w:val="en-US"/>
        </w:rPr>
        <w:t>NetGon</w:t>
      </w:r>
      <w:proofErr w:type="spellEnd"/>
      <w:r w:rsidRPr="002B79A9">
        <w:rPr>
          <w:i/>
        </w:rPr>
        <w:t>»</w:t>
      </w:r>
      <w:r>
        <w:rPr>
          <w:i/>
        </w:rPr>
        <w:br/>
      </w:r>
      <w:hyperlink r:id="rId10" w:history="1">
        <w:proofErr w:type="spellStart"/>
        <w:r w:rsidR="0051175B" w:rsidRPr="0051175B">
          <w:rPr>
            <w:rStyle w:val="a7"/>
            <w:i/>
            <w:lang w:val="en-US"/>
          </w:rPr>
          <w:t>netgon</w:t>
        </w:r>
        <w:proofErr w:type="spellEnd"/>
        <w:r w:rsidR="0051175B" w:rsidRPr="00004494">
          <w:rPr>
            <w:rStyle w:val="a7"/>
            <w:i/>
          </w:rPr>
          <w:t>.</w:t>
        </w:r>
        <w:r w:rsidR="0051175B" w:rsidRPr="0051175B">
          <w:rPr>
            <w:rStyle w:val="a7"/>
            <w:i/>
            <w:lang w:val="en-US"/>
          </w:rPr>
          <w:t>net</w:t>
        </w:r>
      </w:hyperlink>
    </w:p>
    <w:p w:rsidR="00A84420" w:rsidRDefault="00A84420"/>
    <w:sectPr w:rsidR="00A84420" w:rsidSect="008E309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0" w:right="1134" w:bottom="1134" w:left="1418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625" w:rsidRDefault="00503625">
      <w:pPr>
        <w:spacing w:after="0" w:line="240" w:lineRule="auto"/>
      </w:pPr>
      <w:r>
        <w:separator/>
      </w:r>
    </w:p>
  </w:endnote>
  <w:endnote w:type="continuationSeparator" w:id="0">
    <w:p w:rsidR="00503625" w:rsidRDefault="0050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D5" w:rsidRPr="00605256" w:rsidRDefault="00095FD5" w:rsidP="00095FD5">
    <w:pPr>
      <w:pStyle w:val="a5"/>
      <w:jc w:val="right"/>
    </w:pPr>
    <w:r w:rsidRPr="00894B42">
      <w:rPr>
        <w:rFonts w:cs="Calibri"/>
        <w:sz w:val="16"/>
      </w:rPr>
      <w:t xml:space="preserve">Брифинг на разработку </w:t>
    </w:r>
    <w:proofErr w:type="gramStart"/>
    <w:r w:rsidR="00141359">
      <w:rPr>
        <w:rFonts w:cs="Calibri"/>
        <w:sz w:val="16"/>
      </w:rPr>
      <w:t>интернет-магазина</w:t>
    </w:r>
    <w:proofErr w:type="gramEnd"/>
    <w:r w:rsidR="00480713">
      <w:rPr>
        <w:rFonts w:cs="Calibri"/>
        <w:sz w:val="16"/>
      </w:rPr>
      <w:t xml:space="preserve">, компания </w:t>
    </w:r>
    <w:proofErr w:type="spellStart"/>
    <w:r w:rsidR="00480713">
      <w:rPr>
        <w:rFonts w:cs="Calibri"/>
        <w:sz w:val="16"/>
        <w:lang w:val="en-US"/>
      </w:rPr>
      <w:t>NetGon</w:t>
    </w:r>
    <w:proofErr w:type="spellEnd"/>
    <w:r w:rsidRPr="00894B42">
      <w:rPr>
        <w:rFonts w:cs="Calibri"/>
        <w:color w:val="FF0000"/>
        <w:sz w:val="16"/>
      </w:rPr>
      <w:t xml:space="preserve"> |</w:t>
    </w:r>
    <w:r w:rsidRPr="00894B42">
      <w:rPr>
        <w:rFonts w:cs="Calibri"/>
        <w:color w:val="0D0D0D"/>
        <w:sz w:val="16"/>
      </w:rPr>
      <w:t xml:space="preserve"> с</w:t>
    </w:r>
    <w:r w:rsidRPr="00894B42">
      <w:rPr>
        <w:rFonts w:cs="Calibri"/>
        <w:color w:val="0D0D0D"/>
        <w:sz w:val="16"/>
        <w:szCs w:val="16"/>
      </w:rPr>
      <w:t xml:space="preserve">тр. </w:t>
    </w:r>
    <w:r w:rsidRPr="00894B42">
      <w:rPr>
        <w:rFonts w:cs="Calibri"/>
        <w:color w:val="0D0D0D"/>
        <w:sz w:val="16"/>
        <w:szCs w:val="16"/>
      </w:rPr>
      <w:fldChar w:fldCharType="begin"/>
    </w:r>
    <w:r w:rsidRPr="00894B42">
      <w:rPr>
        <w:rFonts w:cs="Calibri"/>
        <w:color w:val="0D0D0D"/>
        <w:sz w:val="16"/>
        <w:szCs w:val="16"/>
      </w:rPr>
      <w:instrText xml:space="preserve"> PAGE </w:instrText>
    </w:r>
    <w:r w:rsidRPr="00894B42">
      <w:rPr>
        <w:rFonts w:cs="Calibri"/>
        <w:color w:val="0D0D0D"/>
        <w:sz w:val="16"/>
        <w:szCs w:val="16"/>
      </w:rPr>
      <w:fldChar w:fldCharType="separate"/>
    </w:r>
    <w:r w:rsidR="00004494">
      <w:rPr>
        <w:rFonts w:cs="Calibri"/>
        <w:noProof/>
        <w:color w:val="0D0D0D"/>
        <w:sz w:val="16"/>
        <w:szCs w:val="16"/>
      </w:rPr>
      <w:t>7</w:t>
    </w:r>
    <w:r w:rsidRPr="00894B42">
      <w:rPr>
        <w:rFonts w:cs="Calibri"/>
        <w:color w:val="0D0D0D"/>
        <w:sz w:val="16"/>
        <w:szCs w:val="16"/>
      </w:rPr>
      <w:fldChar w:fldCharType="end"/>
    </w:r>
    <w:r w:rsidRPr="00894B42">
      <w:rPr>
        <w:rFonts w:cs="Calibri"/>
        <w:color w:val="0D0D0D"/>
        <w:sz w:val="16"/>
        <w:szCs w:val="16"/>
      </w:rPr>
      <w:t xml:space="preserve"> из </w:t>
    </w:r>
    <w:r w:rsidRPr="00894B42">
      <w:rPr>
        <w:rFonts w:cs="Calibri"/>
        <w:color w:val="0D0D0D"/>
        <w:sz w:val="16"/>
        <w:szCs w:val="16"/>
      </w:rPr>
      <w:fldChar w:fldCharType="begin"/>
    </w:r>
    <w:r w:rsidRPr="00894B42">
      <w:rPr>
        <w:rFonts w:cs="Calibri"/>
        <w:color w:val="0D0D0D"/>
        <w:sz w:val="16"/>
        <w:szCs w:val="16"/>
      </w:rPr>
      <w:instrText xml:space="preserve"> NUMPAGES </w:instrText>
    </w:r>
    <w:r w:rsidRPr="00894B42">
      <w:rPr>
        <w:rFonts w:cs="Calibri"/>
        <w:color w:val="0D0D0D"/>
        <w:sz w:val="16"/>
        <w:szCs w:val="16"/>
      </w:rPr>
      <w:fldChar w:fldCharType="separate"/>
    </w:r>
    <w:r w:rsidR="00004494">
      <w:rPr>
        <w:rFonts w:cs="Calibri"/>
        <w:noProof/>
        <w:color w:val="0D0D0D"/>
        <w:sz w:val="16"/>
        <w:szCs w:val="16"/>
      </w:rPr>
      <w:t>7</w:t>
    </w:r>
    <w:r w:rsidRPr="00894B42">
      <w:rPr>
        <w:rFonts w:cs="Calibri"/>
        <w:color w:val="0D0D0D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D5" w:rsidRPr="009A3450" w:rsidRDefault="00095FD5" w:rsidP="009A3450">
    <w:pPr>
      <w:pStyle w:val="a5"/>
      <w:jc w:val="right"/>
      <w:rPr>
        <w:rFonts w:cs="Calibri"/>
        <w:sz w:val="16"/>
      </w:rPr>
    </w:pPr>
    <w:r w:rsidRPr="00894B42">
      <w:rPr>
        <w:rFonts w:cs="Calibri"/>
        <w:sz w:val="16"/>
      </w:rPr>
      <w:t>Брифи</w:t>
    </w:r>
    <w:r w:rsidR="00480713">
      <w:rPr>
        <w:rFonts w:cs="Calibri"/>
        <w:sz w:val="16"/>
      </w:rPr>
      <w:t xml:space="preserve">нг на разработку </w:t>
    </w:r>
    <w:proofErr w:type="gramStart"/>
    <w:r w:rsidR="00480713">
      <w:rPr>
        <w:rFonts w:cs="Calibri"/>
        <w:sz w:val="16"/>
      </w:rPr>
      <w:t>интернет-магазина</w:t>
    </w:r>
    <w:proofErr w:type="gramEnd"/>
    <w:r w:rsidR="00480713">
      <w:rPr>
        <w:rFonts w:cs="Calibri"/>
        <w:sz w:val="16"/>
      </w:rPr>
      <w:t xml:space="preserve">, компания </w:t>
    </w:r>
    <w:proofErr w:type="spellStart"/>
    <w:r w:rsidR="00480713">
      <w:rPr>
        <w:rFonts w:cs="Calibri"/>
        <w:sz w:val="16"/>
        <w:lang w:val="en-US"/>
      </w:rPr>
      <w:t>NetGon</w:t>
    </w:r>
    <w:proofErr w:type="spellEnd"/>
    <w:r w:rsidRPr="00894B42">
      <w:rPr>
        <w:rFonts w:cs="Calibri"/>
        <w:color w:val="FF0000"/>
        <w:sz w:val="16"/>
      </w:rPr>
      <w:t xml:space="preserve"> |</w:t>
    </w:r>
    <w:r w:rsidRPr="00894B42">
      <w:rPr>
        <w:rFonts w:cs="Calibri"/>
        <w:color w:val="0D0D0D"/>
        <w:sz w:val="16"/>
      </w:rPr>
      <w:t xml:space="preserve"> с</w:t>
    </w:r>
    <w:r w:rsidRPr="00894B42">
      <w:rPr>
        <w:rFonts w:cs="Calibri"/>
        <w:color w:val="0D0D0D"/>
        <w:sz w:val="16"/>
        <w:szCs w:val="16"/>
      </w:rPr>
      <w:t xml:space="preserve">тр. </w:t>
    </w:r>
    <w:r w:rsidRPr="00894B42">
      <w:rPr>
        <w:rFonts w:cs="Calibri"/>
        <w:color w:val="0D0D0D"/>
        <w:sz w:val="16"/>
        <w:szCs w:val="16"/>
      </w:rPr>
      <w:fldChar w:fldCharType="begin"/>
    </w:r>
    <w:r w:rsidRPr="00894B42">
      <w:rPr>
        <w:rFonts w:cs="Calibri"/>
        <w:color w:val="0D0D0D"/>
        <w:sz w:val="16"/>
        <w:szCs w:val="16"/>
      </w:rPr>
      <w:instrText xml:space="preserve"> PAGE </w:instrText>
    </w:r>
    <w:r w:rsidRPr="00894B42">
      <w:rPr>
        <w:rFonts w:cs="Calibri"/>
        <w:color w:val="0D0D0D"/>
        <w:sz w:val="16"/>
        <w:szCs w:val="16"/>
      </w:rPr>
      <w:fldChar w:fldCharType="separate"/>
    </w:r>
    <w:r w:rsidR="00004494">
      <w:rPr>
        <w:rFonts w:cs="Calibri"/>
        <w:noProof/>
        <w:color w:val="0D0D0D"/>
        <w:sz w:val="16"/>
        <w:szCs w:val="16"/>
      </w:rPr>
      <w:t>1</w:t>
    </w:r>
    <w:r w:rsidRPr="00894B42">
      <w:rPr>
        <w:rFonts w:cs="Calibri"/>
        <w:color w:val="0D0D0D"/>
        <w:sz w:val="16"/>
        <w:szCs w:val="16"/>
      </w:rPr>
      <w:fldChar w:fldCharType="end"/>
    </w:r>
    <w:r w:rsidRPr="00894B42">
      <w:rPr>
        <w:rFonts w:cs="Calibri"/>
        <w:color w:val="0D0D0D"/>
        <w:sz w:val="16"/>
        <w:szCs w:val="16"/>
      </w:rPr>
      <w:t xml:space="preserve"> из </w:t>
    </w:r>
    <w:r w:rsidRPr="00894B42">
      <w:rPr>
        <w:rFonts w:cs="Calibri"/>
        <w:color w:val="0D0D0D"/>
        <w:sz w:val="16"/>
        <w:szCs w:val="16"/>
      </w:rPr>
      <w:fldChar w:fldCharType="begin"/>
    </w:r>
    <w:r w:rsidRPr="00894B42">
      <w:rPr>
        <w:rFonts w:cs="Calibri"/>
        <w:color w:val="0D0D0D"/>
        <w:sz w:val="16"/>
        <w:szCs w:val="16"/>
      </w:rPr>
      <w:instrText xml:space="preserve"> NUMPAGES </w:instrText>
    </w:r>
    <w:r w:rsidRPr="00894B42">
      <w:rPr>
        <w:rFonts w:cs="Calibri"/>
        <w:color w:val="0D0D0D"/>
        <w:sz w:val="16"/>
        <w:szCs w:val="16"/>
      </w:rPr>
      <w:fldChar w:fldCharType="separate"/>
    </w:r>
    <w:r w:rsidR="00004494">
      <w:rPr>
        <w:rFonts w:cs="Calibri"/>
        <w:noProof/>
        <w:color w:val="0D0D0D"/>
        <w:sz w:val="16"/>
        <w:szCs w:val="16"/>
      </w:rPr>
      <w:t>7</w:t>
    </w:r>
    <w:r w:rsidRPr="00894B42">
      <w:rPr>
        <w:rFonts w:cs="Calibri"/>
        <w:color w:val="0D0D0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625" w:rsidRDefault="00503625">
      <w:pPr>
        <w:spacing w:after="0" w:line="240" w:lineRule="auto"/>
      </w:pPr>
      <w:r>
        <w:separator/>
      </w:r>
    </w:p>
  </w:footnote>
  <w:footnote w:type="continuationSeparator" w:id="0">
    <w:p w:rsidR="00503625" w:rsidRDefault="0050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785"/>
      <w:gridCol w:w="4785"/>
    </w:tblGrid>
    <w:tr w:rsidR="00095FD5" w:rsidRPr="00004494" w:rsidTr="00095FD5">
      <w:tc>
        <w:tcPr>
          <w:tcW w:w="4785" w:type="dxa"/>
          <w:tcBorders>
            <w:top w:val="nil"/>
            <w:left w:val="nil"/>
            <w:bottom w:val="nil"/>
            <w:right w:val="nil"/>
          </w:tcBorders>
        </w:tcPr>
        <w:p w:rsidR="00095FD5" w:rsidRPr="00036396" w:rsidRDefault="0051175B" w:rsidP="00095FD5">
          <w:pPr>
            <w:pStyle w:val="a3"/>
            <w:spacing w:after="100" w:afterAutospacing="1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4055519D" wp14:editId="2428BAFF">
                <wp:extent cx="1685925" cy="266700"/>
                <wp:effectExtent l="19050" t="0" r="9525" b="0"/>
                <wp:docPr id="28" name="Рисунок 28" descr="C:\Users\admin_bke\Desktop\logotyp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C:\Users\admin_bke\Desktop\logotyp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  <w:tcBorders>
            <w:top w:val="nil"/>
            <w:left w:val="nil"/>
            <w:bottom w:val="nil"/>
            <w:right w:val="nil"/>
          </w:tcBorders>
        </w:tcPr>
        <w:p w:rsidR="00095FD5" w:rsidRPr="00480713" w:rsidRDefault="00095FD5" w:rsidP="00436A68">
          <w:pPr>
            <w:pStyle w:val="a3"/>
            <w:spacing w:after="100" w:afterAutospacing="1"/>
            <w:jc w:val="right"/>
            <w:rPr>
              <w:sz w:val="20"/>
              <w:szCs w:val="20"/>
              <w:lang w:val="en-US"/>
            </w:rPr>
          </w:pPr>
          <w:r w:rsidRPr="00036396">
            <w:rPr>
              <w:sz w:val="14"/>
              <w:szCs w:val="16"/>
              <w:lang w:val="en-US"/>
            </w:rPr>
            <w:br/>
          </w:r>
          <w:r w:rsidR="00004494">
            <w:rPr>
              <w:sz w:val="20"/>
              <w:szCs w:val="20"/>
              <w:lang w:val="en-US"/>
            </w:rPr>
            <w:t>netgon@netgon.ru</w:t>
          </w:r>
          <w:r w:rsidR="00F419AD" w:rsidRPr="00682A8F">
            <w:rPr>
              <w:sz w:val="20"/>
              <w:szCs w:val="20"/>
              <w:lang w:val="en-US"/>
            </w:rPr>
            <w:br/>
          </w:r>
          <w:hyperlink r:id="rId2" w:history="1">
            <w:r w:rsidR="00480713" w:rsidRPr="00480713">
              <w:rPr>
                <w:rStyle w:val="a7"/>
                <w:sz w:val="20"/>
                <w:szCs w:val="20"/>
                <w:lang w:val="en-US"/>
              </w:rPr>
              <w:t>www.netgon.net</w:t>
            </w:r>
          </w:hyperlink>
        </w:p>
        <w:p w:rsidR="00F419AD" w:rsidRPr="00F419AD" w:rsidRDefault="00F419AD" w:rsidP="00F419AD">
          <w:pPr>
            <w:pStyle w:val="a3"/>
            <w:spacing w:after="100" w:afterAutospacing="1"/>
            <w:jc w:val="right"/>
            <w:rPr>
              <w:sz w:val="14"/>
              <w:szCs w:val="16"/>
              <w:lang w:val="en-US"/>
            </w:rPr>
          </w:pPr>
        </w:p>
      </w:tc>
    </w:tr>
  </w:tbl>
  <w:p w:rsidR="00095FD5" w:rsidRPr="00A95A16" w:rsidRDefault="00095FD5" w:rsidP="00436A68">
    <w:pPr>
      <w:pStyle w:val="a3"/>
      <w:spacing w:after="100" w:afterAutospacing="1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D5" w:rsidRDefault="00095FD5" w:rsidP="00095FD5">
    <w:pPr>
      <w:pStyle w:val="a3"/>
      <w:rPr>
        <w:b/>
        <w:lang w:val="en-US"/>
      </w:rPr>
    </w:pPr>
  </w:p>
  <w:p w:rsidR="00095FD5" w:rsidRDefault="00095FD5" w:rsidP="00095FD5">
    <w:pPr>
      <w:pStyle w:val="a3"/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2F0"/>
    <w:multiLevelType w:val="multilevel"/>
    <w:tmpl w:val="504E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A651D1"/>
    <w:multiLevelType w:val="multilevel"/>
    <w:tmpl w:val="031E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256973"/>
    <w:multiLevelType w:val="multilevel"/>
    <w:tmpl w:val="53A4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FD5"/>
    <w:rsid w:val="00004494"/>
    <w:rsid w:val="00095FD5"/>
    <w:rsid w:val="000F7138"/>
    <w:rsid w:val="00141359"/>
    <w:rsid w:val="00201C87"/>
    <w:rsid w:val="002D0865"/>
    <w:rsid w:val="002D2E94"/>
    <w:rsid w:val="003B7E40"/>
    <w:rsid w:val="00436A68"/>
    <w:rsid w:val="00480713"/>
    <w:rsid w:val="004C21D9"/>
    <w:rsid w:val="00503625"/>
    <w:rsid w:val="0051175B"/>
    <w:rsid w:val="00606B95"/>
    <w:rsid w:val="00606F9A"/>
    <w:rsid w:val="00646767"/>
    <w:rsid w:val="00682A8F"/>
    <w:rsid w:val="00695669"/>
    <w:rsid w:val="007443FC"/>
    <w:rsid w:val="00764CF1"/>
    <w:rsid w:val="007E3C77"/>
    <w:rsid w:val="007E661B"/>
    <w:rsid w:val="008C21E5"/>
    <w:rsid w:val="008E3095"/>
    <w:rsid w:val="0091105D"/>
    <w:rsid w:val="00911217"/>
    <w:rsid w:val="009A3450"/>
    <w:rsid w:val="00A14065"/>
    <w:rsid w:val="00A7560D"/>
    <w:rsid w:val="00A84420"/>
    <w:rsid w:val="00B048F8"/>
    <w:rsid w:val="00B05C97"/>
    <w:rsid w:val="00B41943"/>
    <w:rsid w:val="00B87C1A"/>
    <w:rsid w:val="00BC7FDF"/>
    <w:rsid w:val="00CD32CB"/>
    <w:rsid w:val="00D01D11"/>
    <w:rsid w:val="00DB6454"/>
    <w:rsid w:val="00EF0448"/>
    <w:rsid w:val="00F20E78"/>
    <w:rsid w:val="00F419AD"/>
    <w:rsid w:val="00FA0CBE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095FD5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9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rsid w:val="00095FD5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095FD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95FD5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A84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A84420"/>
    <w:rPr>
      <w:i/>
      <w:iCs/>
    </w:rPr>
  </w:style>
  <w:style w:type="paragraph" w:styleId="ac">
    <w:name w:val="Title"/>
    <w:basedOn w:val="a"/>
    <w:next w:val="a"/>
    <w:link w:val="ad"/>
    <w:uiPriority w:val="10"/>
    <w:qFormat/>
    <w:rsid w:val="00A8442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10"/>
    <w:rsid w:val="00A8442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netgon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dmin_bke\Downloads\www.netgon.ne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927B0-8469-4546-A316-927142EB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сайта</vt:lpstr>
    </vt:vector>
  </TitlesOfParts>
  <Company>Веб-студия Махаон</Company>
  <LinksUpToDate>false</LinksUpToDate>
  <CharactersWithSpaces>4243</CharactersWithSpaces>
  <SharedDoc>false</SharedDoc>
  <HLinks>
    <vt:vector size="24" baseType="variant">
      <vt:variant>
        <vt:i4>1507416</vt:i4>
      </vt:variant>
      <vt:variant>
        <vt:i4>3</vt:i4>
      </vt:variant>
      <vt:variant>
        <vt:i4>0</vt:i4>
      </vt:variant>
      <vt:variant>
        <vt:i4>5</vt:i4>
      </vt:variant>
      <vt:variant>
        <vt:lpwstr>http://igima.ru/</vt:lpwstr>
      </vt:variant>
      <vt:variant>
        <vt:lpwstr/>
      </vt:variant>
      <vt:variant>
        <vt:i4>7274572</vt:i4>
      </vt:variant>
      <vt:variant>
        <vt:i4>0</vt:i4>
      </vt:variant>
      <vt:variant>
        <vt:i4>0</vt:i4>
      </vt:variant>
      <vt:variant>
        <vt:i4>5</vt:i4>
      </vt:variant>
      <vt:variant>
        <vt:lpwstr>mailto:mailbox@igima.ru</vt:lpwstr>
      </vt:variant>
      <vt:variant>
        <vt:lpwstr/>
      </vt:variant>
      <vt:variant>
        <vt:i4>1507329</vt:i4>
      </vt:variant>
      <vt:variant>
        <vt:i4>3</vt:i4>
      </vt:variant>
      <vt:variant>
        <vt:i4>0</vt:i4>
      </vt:variant>
      <vt:variant>
        <vt:i4>5</vt:i4>
      </vt:variant>
      <vt:variant>
        <vt:lpwstr>http://www.igima.ru/</vt:lpwstr>
      </vt:variant>
      <vt:variant>
        <vt:lpwstr/>
      </vt:variant>
      <vt:variant>
        <vt:i4>7274572</vt:i4>
      </vt:variant>
      <vt:variant>
        <vt:i4>0</vt:i4>
      </vt:variant>
      <vt:variant>
        <vt:i4>0</vt:i4>
      </vt:variant>
      <vt:variant>
        <vt:i4>5</vt:i4>
      </vt:variant>
      <vt:variant>
        <vt:lpwstr>mailto:mailbox@igima.ru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сайта</dc:title>
  <dc:creator>Aleksey</dc:creator>
  <cp:lastModifiedBy>Art ME</cp:lastModifiedBy>
  <cp:revision>4</cp:revision>
  <dcterms:created xsi:type="dcterms:W3CDTF">2015-04-15T07:58:00Z</dcterms:created>
  <dcterms:modified xsi:type="dcterms:W3CDTF">2016-04-17T08:32:00Z</dcterms:modified>
</cp:coreProperties>
</file>